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D3" w:rsidRPr="00AB613B" w:rsidRDefault="00761DD3" w:rsidP="00761DD3">
      <w:pPr>
        <w:tabs>
          <w:tab w:val="left" w:pos="2760"/>
        </w:tabs>
        <w:rPr>
          <w:b/>
          <w:i/>
        </w:rPr>
      </w:pPr>
      <w:r w:rsidRPr="00AB613B">
        <w:rPr>
          <w:b/>
          <w:i/>
        </w:rPr>
        <w:t>Муниципальное бюджетное дошкольное образовательное учреждение  «Детский сад № 105»</w:t>
      </w:r>
    </w:p>
    <w:p w:rsidR="00761DD3" w:rsidRDefault="00761DD3" w:rsidP="00761DD3"/>
    <w:p w:rsidR="00761DD3" w:rsidRDefault="00761DD3" w:rsidP="00761DD3"/>
    <w:p w:rsidR="00761DD3" w:rsidRDefault="00761DD3" w:rsidP="00761DD3"/>
    <w:p w:rsidR="00761DD3" w:rsidRDefault="00761DD3" w:rsidP="00761DD3">
      <w:pPr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270DD0" w:rsidRDefault="00270DD0" w:rsidP="00761DD3">
      <w:pPr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270DD0" w:rsidRPr="00C9636A" w:rsidRDefault="00270DD0" w:rsidP="00761DD3">
      <w:pPr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761DD3" w:rsidRPr="00C9636A" w:rsidRDefault="00761DD3" w:rsidP="00761DD3">
      <w:pPr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C9636A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КОНСПЕКТ</w:t>
      </w:r>
    </w:p>
    <w:p w:rsidR="00C9636A" w:rsidRPr="00C9636A" w:rsidRDefault="00761DD3" w:rsidP="00761DD3">
      <w:pPr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C9636A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НЕПОСРЕДСТВЕННО ОБРАЗОВАТЕЛЬНОЙ ДЕЯТЕЛЬНОСТИ </w:t>
      </w:r>
    </w:p>
    <w:p w:rsidR="00761DD3" w:rsidRDefault="00731ADE" w:rsidP="00761DD3">
      <w:pPr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ПО ФИЗИЧЕСКОМУ</w:t>
      </w:r>
      <w:r w:rsidR="00761DD3" w:rsidRPr="00C9636A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РАЗВИТ</w:t>
      </w:r>
      <w:r w:rsidR="00C9636A" w:rsidRPr="00C9636A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Ю</w:t>
      </w:r>
    </w:p>
    <w:p w:rsidR="00731ADE" w:rsidRDefault="00731ADE" w:rsidP="00761DD3">
      <w:pPr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НА ТЕМУ: «Я ЗДОРОВЬЕ БЕРЕГУ, САМ СЕБЕ Я ПОМОГУ»</w:t>
      </w:r>
    </w:p>
    <w:p w:rsidR="00731ADE" w:rsidRPr="00C9636A" w:rsidRDefault="00731ADE" w:rsidP="00761DD3">
      <w:pPr>
        <w:jc w:val="center"/>
        <w:rPr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ДЛЯ ДЕТЕЙ СТАРШЕЙ ГРУППЫ</w:t>
      </w:r>
    </w:p>
    <w:p w:rsidR="00761DD3" w:rsidRPr="00C9636A" w:rsidRDefault="00761DD3" w:rsidP="00761DD3">
      <w:pPr>
        <w:jc w:val="center"/>
        <w:rPr>
          <w:sz w:val="32"/>
          <w:szCs w:val="32"/>
        </w:rPr>
      </w:pPr>
    </w:p>
    <w:p w:rsidR="00761DD3" w:rsidRPr="00031F07" w:rsidRDefault="00761DD3" w:rsidP="00761DD3">
      <w:pPr>
        <w:spacing w:line="360" w:lineRule="auto"/>
        <w:rPr>
          <w:sz w:val="36"/>
          <w:szCs w:val="36"/>
        </w:rPr>
      </w:pPr>
    </w:p>
    <w:p w:rsidR="00761DD3" w:rsidRPr="00216B4A" w:rsidRDefault="00761DD3" w:rsidP="00761DD3">
      <w:pPr>
        <w:tabs>
          <w:tab w:val="left" w:pos="5460"/>
        </w:tabs>
        <w:rPr>
          <w:b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216B4A">
        <w:rPr>
          <w:b/>
        </w:rPr>
        <w:t xml:space="preserve">  </w:t>
      </w:r>
    </w:p>
    <w:p w:rsidR="00761DD3" w:rsidRPr="00511AAF" w:rsidRDefault="00761DD3" w:rsidP="00761DD3">
      <w:pPr>
        <w:tabs>
          <w:tab w:val="left" w:pos="5460"/>
        </w:tabs>
        <w:rPr>
          <w:b/>
          <w:sz w:val="28"/>
          <w:szCs w:val="28"/>
        </w:rPr>
      </w:pPr>
      <w:r w:rsidRPr="00216B4A">
        <w:rPr>
          <w:sz w:val="28"/>
          <w:szCs w:val="28"/>
        </w:rPr>
        <w:tab/>
      </w:r>
    </w:p>
    <w:p w:rsidR="00761DD3" w:rsidRPr="00F10778" w:rsidRDefault="00761DD3" w:rsidP="00761DD3"/>
    <w:p w:rsidR="00761DD3" w:rsidRPr="00F10778" w:rsidRDefault="00761DD3" w:rsidP="00761DD3"/>
    <w:p w:rsidR="00761DD3" w:rsidRPr="00C9636A" w:rsidRDefault="00761DD3" w:rsidP="00C9636A">
      <w:pPr>
        <w:tabs>
          <w:tab w:val="left" w:pos="3645"/>
        </w:tabs>
        <w:rPr>
          <w:b/>
        </w:rPr>
      </w:pPr>
      <w:r>
        <w:tab/>
      </w:r>
    </w:p>
    <w:p w:rsidR="00761DD3" w:rsidRDefault="00761DD3" w:rsidP="00C9636A">
      <w:pPr>
        <w:tabs>
          <w:tab w:val="left" w:pos="5580"/>
        </w:tabs>
        <w:spacing w:line="240" w:lineRule="auto"/>
        <w:rPr>
          <w:b/>
        </w:rPr>
      </w:pPr>
      <w:r w:rsidRPr="00511AAF">
        <w:rPr>
          <w:b/>
        </w:rPr>
        <w:t xml:space="preserve">                                                       </w:t>
      </w:r>
      <w:r w:rsidR="00C9636A">
        <w:rPr>
          <w:b/>
        </w:rPr>
        <w:t xml:space="preserve">     </w:t>
      </w:r>
    </w:p>
    <w:p w:rsidR="00C9636A" w:rsidRPr="00AB613B" w:rsidRDefault="00C9636A" w:rsidP="00731ADE">
      <w:pPr>
        <w:tabs>
          <w:tab w:val="left" w:pos="5580"/>
        </w:tabs>
        <w:spacing w:after="0" w:line="240" w:lineRule="auto"/>
        <w:jc w:val="right"/>
      </w:pPr>
    </w:p>
    <w:p w:rsidR="00731ADE" w:rsidRPr="00AB613B" w:rsidRDefault="00761DD3" w:rsidP="00731ADE">
      <w:pPr>
        <w:tabs>
          <w:tab w:val="left" w:pos="5580"/>
        </w:tabs>
        <w:spacing w:after="0" w:line="240" w:lineRule="auto"/>
        <w:jc w:val="right"/>
      </w:pPr>
      <w:r w:rsidRPr="00AB613B">
        <w:t>Инструктор по физической культуре</w:t>
      </w:r>
      <w:r w:rsidR="00731ADE" w:rsidRPr="00AB613B">
        <w:t xml:space="preserve"> </w:t>
      </w:r>
    </w:p>
    <w:p w:rsidR="00731ADE" w:rsidRPr="00AB613B" w:rsidRDefault="00731ADE" w:rsidP="00731ADE">
      <w:pPr>
        <w:tabs>
          <w:tab w:val="left" w:pos="5580"/>
        </w:tabs>
        <w:spacing w:after="0" w:line="240" w:lineRule="auto"/>
        <w:jc w:val="center"/>
      </w:pPr>
      <w:r w:rsidRPr="00AB613B">
        <w:t xml:space="preserve">                                                                                               Бычкова Ольга Васильевна.</w:t>
      </w:r>
    </w:p>
    <w:p w:rsidR="00731ADE" w:rsidRPr="00AB613B" w:rsidRDefault="00731ADE" w:rsidP="00731ADE">
      <w:pPr>
        <w:spacing w:before="100" w:beforeAutospacing="1"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61DD3" w:rsidRPr="00AB613B" w:rsidRDefault="00761DD3" w:rsidP="00731ADE">
      <w:pPr>
        <w:tabs>
          <w:tab w:val="left" w:pos="5580"/>
        </w:tabs>
        <w:spacing w:after="0" w:line="240" w:lineRule="auto"/>
        <w:jc w:val="right"/>
      </w:pPr>
    </w:p>
    <w:p w:rsidR="00731ADE" w:rsidRPr="00AB613B" w:rsidRDefault="00731ADE" w:rsidP="00731ADE">
      <w:pPr>
        <w:tabs>
          <w:tab w:val="left" w:pos="5580"/>
        </w:tabs>
        <w:spacing w:after="0" w:line="240" w:lineRule="auto"/>
        <w:jc w:val="right"/>
      </w:pPr>
    </w:p>
    <w:p w:rsidR="00731ADE" w:rsidRPr="00AB613B" w:rsidRDefault="00731ADE" w:rsidP="00731ADE">
      <w:pPr>
        <w:tabs>
          <w:tab w:val="left" w:pos="5580"/>
        </w:tabs>
        <w:spacing w:after="0" w:line="240" w:lineRule="auto"/>
        <w:jc w:val="right"/>
      </w:pPr>
    </w:p>
    <w:p w:rsidR="00C9636A" w:rsidRPr="00AB613B" w:rsidRDefault="00C9636A" w:rsidP="00731ADE">
      <w:pPr>
        <w:tabs>
          <w:tab w:val="left" w:pos="5580"/>
        </w:tabs>
        <w:spacing w:after="0" w:line="240" w:lineRule="auto"/>
        <w:jc w:val="right"/>
      </w:pPr>
    </w:p>
    <w:p w:rsidR="00C9636A" w:rsidRPr="00AB613B" w:rsidRDefault="00C9636A" w:rsidP="00731ADE">
      <w:pPr>
        <w:tabs>
          <w:tab w:val="left" w:pos="2760"/>
        </w:tabs>
        <w:spacing w:after="0" w:line="240" w:lineRule="auto"/>
        <w:jc w:val="right"/>
        <w:rPr>
          <w:sz w:val="28"/>
          <w:szCs w:val="28"/>
        </w:rPr>
      </w:pPr>
    </w:p>
    <w:p w:rsidR="00731ADE" w:rsidRPr="00AB613B" w:rsidRDefault="00C9636A" w:rsidP="00270DD0">
      <w:pPr>
        <w:tabs>
          <w:tab w:val="left" w:pos="2760"/>
        </w:tabs>
        <w:jc w:val="center"/>
      </w:pPr>
      <w:r w:rsidRPr="00AB613B">
        <w:t>г. Рязань 20015 год</w:t>
      </w:r>
    </w:p>
    <w:p w:rsidR="002D46C4" w:rsidRPr="00032799" w:rsidRDefault="00DE5D5D" w:rsidP="00DE5D5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3279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Цель</w:t>
      </w:r>
      <w:r w:rsidR="009D73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  <w:r w:rsidRPr="0003279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9D73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</w:t>
      </w:r>
      <w:r w:rsidRPr="0003279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ормирование правильной осанки у детей.</w:t>
      </w:r>
    </w:p>
    <w:p w:rsidR="00DE5D5D" w:rsidRPr="00032799" w:rsidRDefault="00DE5D5D" w:rsidP="00DE5D5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3279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Задачи</w:t>
      </w:r>
      <w:r w:rsidR="009D73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</w:p>
    <w:p w:rsidR="00DE5D5D" w:rsidRPr="00032799" w:rsidRDefault="00DE5D5D" w:rsidP="00DE5D5D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rStyle w:val="a3"/>
          <w:rFonts w:eastAsia="Times New Roman"/>
          <w:bCs/>
          <w:kern w:val="36"/>
          <w:sz w:val="28"/>
          <w:szCs w:val="28"/>
          <w:shd w:val="clear" w:color="auto" w:fill="auto"/>
          <w:lang w:eastAsia="ru-RU"/>
        </w:rPr>
      </w:pPr>
      <w:r w:rsidRPr="00032799">
        <w:rPr>
          <w:rStyle w:val="a3"/>
          <w:rFonts w:eastAsia="Times New Roman"/>
          <w:bCs/>
          <w:kern w:val="36"/>
          <w:sz w:val="28"/>
          <w:szCs w:val="28"/>
          <w:shd w:val="clear" w:color="auto" w:fill="auto"/>
          <w:lang w:eastAsia="ru-RU"/>
        </w:rPr>
        <w:t>Развивать гибкость мышц</w:t>
      </w:r>
      <w:r w:rsidR="00D51FA3" w:rsidRPr="00032799">
        <w:rPr>
          <w:rStyle w:val="a3"/>
          <w:rFonts w:eastAsia="Times New Roman"/>
          <w:bCs/>
          <w:kern w:val="36"/>
          <w:sz w:val="28"/>
          <w:szCs w:val="28"/>
          <w:shd w:val="clear" w:color="auto" w:fill="auto"/>
          <w:lang w:eastAsia="ru-RU"/>
        </w:rPr>
        <w:t>.</w:t>
      </w:r>
    </w:p>
    <w:p w:rsidR="00DE5D5D" w:rsidRPr="00032799" w:rsidRDefault="00DE5D5D" w:rsidP="00DE5D5D">
      <w:pPr>
        <w:pStyle w:val="a4"/>
        <w:numPr>
          <w:ilvl w:val="0"/>
          <w:numId w:val="7"/>
        </w:numPr>
        <w:shd w:val="clear" w:color="auto" w:fill="auto"/>
        <w:tabs>
          <w:tab w:val="left" w:pos="235"/>
          <w:tab w:val="left" w:pos="1093"/>
        </w:tabs>
        <w:jc w:val="left"/>
        <w:rPr>
          <w:rStyle w:val="a3"/>
          <w:color w:val="000000"/>
          <w:sz w:val="28"/>
          <w:szCs w:val="28"/>
          <w:shd w:val="clear" w:color="auto" w:fill="auto"/>
        </w:rPr>
      </w:pPr>
      <w:r w:rsidRPr="00032799">
        <w:rPr>
          <w:rStyle w:val="a3"/>
          <w:color w:val="000000"/>
          <w:sz w:val="28"/>
          <w:szCs w:val="28"/>
        </w:rPr>
        <w:t>Укреплять связочн</w:t>
      </w:r>
      <w:r w:rsidR="009D73A9">
        <w:rPr>
          <w:rStyle w:val="a3"/>
          <w:color w:val="000000"/>
          <w:sz w:val="28"/>
          <w:szCs w:val="28"/>
        </w:rPr>
        <w:t>о-мышечный аппарат позвоночника</w:t>
      </w:r>
      <w:r w:rsidR="00D51FA3" w:rsidRPr="00032799">
        <w:rPr>
          <w:rStyle w:val="a3"/>
          <w:color w:val="000000"/>
          <w:sz w:val="28"/>
          <w:szCs w:val="28"/>
        </w:rPr>
        <w:t>.</w:t>
      </w:r>
    </w:p>
    <w:p w:rsidR="00D51FA3" w:rsidRPr="009D73A9" w:rsidRDefault="00D51FA3" w:rsidP="00D51FA3">
      <w:pPr>
        <w:pStyle w:val="a4"/>
        <w:numPr>
          <w:ilvl w:val="0"/>
          <w:numId w:val="7"/>
        </w:numPr>
        <w:shd w:val="clear" w:color="auto" w:fill="auto"/>
        <w:tabs>
          <w:tab w:val="left" w:pos="1093"/>
        </w:tabs>
        <w:jc w:val="left"/>
        <w:rPr>
          <w:rStyle w:val="a3"/>
          <w:sz w:val="28"/>
          <w:szCs w:val="28"/>
          <w:shd w:val="clear" w:color="auto" w:fill="auto"/>
        </w:rPr>
      </w:pPr>
      <w:r w:rsidRPr="00032799">
        <w:rPr>
          <w:rStyle w:val="a3"/>
          <w:color w:val="000000"/>
          <w:sz w:val="28"/>
          <w:szCs w:val="28"/>
        </w:rPr>
        <w:t>Воспитывать интерес к занятиям.</w:t>
      </w:r>
    </w:p>
    <w:p w:rsidR="00AB613B" w:rsidRDefault="00AB613B" w:rsidP="00AB613B">
      <w:pPr>
        <w:pStyle w:val="a4"/>
        <w:shd w:val="clear" w:color="auto" w:fill="auto"/>
        <w:tabs>
          <w:tab w:val="left" w:pos="1093"/>
        </w:tabs>
        <w:ind w:firstLine="0"/>
        <w:jc w:val="left"/>
        <w:rPr>
          <w:rStyle w:val="a3"/>
          <w:color w:val="000000"/>
          <w:sz w:val="28"/>
          <w:szCs w:val="28"/>
        </w:rPr>
      </w:pPr>
    </w:p>
    <w:p w:rsidR="009D73A9" w:rsidRPr="00032799" w:rsidRDefault="009D73A9" w:rsidP="00AB613B">
      <w:pPr>
        <w:pStyle w:val="a4"/>
        <w:shd w:val="clear" w:color="auto" w:fill="auto"/>
        <w:tabs>
          <w:tab w:val="left" w:pos="1093"/>
        </w:tabs>
        <w:ind w:firstLine="0"/>
        <w:jc w:val="left"/>
        <w:rPr>
          <w:rStyle w:val="a3"/>
          <w:sz w:val="28"/>
          <w:szCs w:val="28"/>
          <w:shd w:val="clear" w:color="auto" w:fill="auto"/>
        </w:rPr>
      </w:pPr>
      <w:r>
        <w:rPr>
          <w:rStyle w:val="a3"/>
          <w:color w:val="000000"/>
          <w:sz w:val="28"/>
          <w:szCs w:val="28"/>
        </w:rPr>
        <w:t>Словарная работа: стретчинг,</w:t>
      </w:r>
      <w:r w:rsidR="00AB613B">
        <w:rPr>
          <w:rStyle w:val="a3"/>
          <w:color w:val="000000"/>
          <w:sz w:val="28"/>
          <w:szCs w:val="28"/>
        </w:rPr>
        <w:t xml:space="preserve"> плуг, трон.</w:t>
      </w:r>
    </w:p>
    <w:p w:rsidR="00D51FA3" w:rsidRPr="00032799" w:rsidRDefault="00D51FA3" w:rsidP="00D51FA3">
      <w:pPr>
        <w:pStyle w:val="a4"/>
        <w:shd w:val="clear" w:color="auto" w:fill="auto"/>
        <w:tabs>
          <w:tab w:val="left" w:pos="1093"/>
        </w:tabs>
        <w:ind w:left="720" w:firstLine="0"/>
        <w:jc w:val="left"/>
        <w:rPr>
          <w:rStyle w:val="a3"/>
          <w:color w:val="000000"/>
          <w:sz w:val="28"/>
          <w:szCs w:val="28"/>
        </w:rPr>
      </w:pPr>
    </w:p>
    <w:p w:rsidR="00032799" w:rsidRDefault="00D51FA3" w:rsidP="009D73A9">
      <w:pPr>
        <w:pStyle w:val="a4"/>
        <w:shd w:val="clear" w:color="auto" w:fill="auto"/>
        <w:tabs>
          <w:tab w:val="left" w:pos="1093"/>
        </w:tabs>
        <w:ind w:firstLine="0"/>
        <w:jc w:val="left"/>
        <w:rPr>
          <w:rStyle w:val="4pt"/>
          <w:color w:val="000000"/>
          <w:sz w:val="28"/>
          <w:szCs w:val="28"/>
        </w:rPr>
      </w:pPr>
      <w:r w:rsidRPr="00032799">
        <w:rPr>
          <w:rStyle w:val="a3"/>
          <w:color w:val="000000"/>
          <w:sz w:val="28"/>
          <w:szCs w:val="28"/>
        </w:rPr>
        <w:t>Оборудование</w:t>
      </w:r>
      <w:r w:rsidR="002D46C4" w:rsidRPr="00032799">
        <w:rPr>
          <w:rStyle w:val="4pt"/>
          <w:color w:val="000000"/>
          <w:sz w:val="28"/>
          <w:szCs w:val="28"/>
        </w:rPr>
        <w:t>:</w:t>
      </w:r>
    </w:p>
    <w:p w:rsidR="00032799" w:rsidRDefault="00032799" w:rsidP="00032799">
      <w:pPr>
        <w:pStyle w:val="a4"/>
        <w:shd w:val="clear" w:color="auto" w:fill="auto"/>
        <w:tabs>
          <w:tab w:val="left" w:pos="1093"/>
        </w:tabs>
        <w:ind w:firstLine="0"/>
        <w:jc w:val="left"/>
        <w:rPr>
          <w:rStyle w:val="4pt"/>
          <w:color w:val="000000"/>
          <w:sz w:val="28"/>
          <w:szCs w:val="28"/>
        </w:rPr>
      </w:pPr>
    </w:p>
    <w:p w:rsidR="002D46C4" w:rsidRPr="00032799" w:rsidRDefault="002D46C4" w:rsidP="00032799">
      <w:pPr>
        <w:pStyle w:val="a4"/>
        <w:shd w:val="clear" w:color="auto" w:fill="auto"/>
        <w:tabs>
          <w:tab w:val="left" w:pos="1093"/>
        </w:tabs>
        <w:ind w:firstLine="0"/>
        <w:jc w:val="left"/>
        <w:rPr>
          <w:rStyle w:val="a3"/>
          <w:sz w:val="28"/>
          <w:szCs w:val="28"/>
          <w:shd w:val="clear" w:color="auto" w:fill="auto"/>
        </w:rPr>
      </w:pPr>
      <w:r w:rsidRPr="00032799">
        <w:rPr>
          <w:rStyle w:val="a3"/>
          <w:color w:val="000000"/>
          <w:sz w:val="28"/>
          <w:szCs w:val="28"/>
        </w:rPr>
        <w:t xml:space="preserve">костюм киндера, киндер-сюрприз </w:t>
      </w:r>
    </w:p>
    <w:p w:rsidR="002D46C4" w:rsidRPr="00032799" w:rsidRDefault="002D46C4" w:rsidP="002D46C4">
      <w:pPr>
        <w:pStyle w:val="a4"/>
        <w:shd w:val="clear" w:color="auto" w:fill="auto"/>
        <w:spacing w:line="220" w:lineRule="exact"/>
        <w:ind w:firstLine="0"/>
        <w:jc w:val="left"/>
        <w:rPr>
          <w:sz w:val="28"/>
          <w:szCs w:val="28"/>
        </w:rPr>
      </w:pPr>
      <w:r w:rsidRPr="00032799">
        <w:rPr>
          <w:rStyle w:val="a3"/>
          <w:color w:val="000000"/>
          <w:sz w:val="28"/>
          <w:szCs w:val="28"/>
        </w:rPr>
        <w:t>по количеству</w:t>
      </w:r>
      <w:r w:rsidRPr="00032799">
        <w:rPr>
          <w:sz w:val="28"/>
          <w:szCs w:val="28"/>
        </w:rPr>
        <w:t xml:space="preserve"> </w:t>
      </w:r>
      <w:r w:rsidR="00270DD0">
        <w:rPr>
          <w:rStyle w:val="a3"/>
          <w:color w:val="000000"/>
          <w:sz w:val="28"/>
          <w:szCs w:val="28"/>
        </w:rPr>
        <w:t xml:space="preserve">детей; коврики; </w:t>
      </w:r>
      <w:r w:rsidRPr="00032799">
        <w:rPr>
          <w:rStyle w:val="a3"/>
          <w:color w:val="000000"/>
          <w:sz w:val="28"/>
          <w:szCs w:val="28"/>
        </w:rPr>
        <w:t>массажёры, деревянный треугольник, палочка.</w:t>
      </w:r>
    </w:p>
    <w:p w:rsidR="002D46C4" w:rsidRPr="00032799" w:rsidRDefault="002D46C4" w:rsidP="002D46C4">
      <w:pPr>
        <w:pStyle w:val="a4"/>
        <w:shd w:val="clear" w:color="auto" w:fill="auto"/>
        <w:spacing w:line="220" w:lineRule="exact"/>
        <w:ind w:firstLine="0"/>
        <w:jc w:val="left"/>
        <w:rPr>
          <w:sz w:val="28"/>
          <w:szCs w:val="28"/>
        </w:rPr>
      </w:pPr>
    </w:p>
    <w:p w:rsidR="002D46C4" w:rsidRPr="00032799" w:rsidRDefault="002D46C4" w:rsidP="002D46C4">
      <w:pPr>
        <w:pStyle w:val="a4"/>
        <w:shd w:val="clear" w:color="auto" w:fill="auto"/>
        <w:spacing w:line="220" w:lineRule="exact"/>
        <w:ind w:firstLine="0"/>
        <w:jc w:val="left"/>
        <w:rPr>
          <w:rStyle w:val="a3"/>
          <w:color w:val="000000"/>
          <w:sz w:val="28"/>
          <w:szCs w:val="28"/>
        </w:rPr>
      </w:pPr>
      <w:r w:rsidRPr="00032799">
        <w:rPr>
          <w:sz w:val="28"/>
          <w:szCs w:val="28"/>
        </w:rPr>
        <w:t>Продолжительность:</w:t>
      </w:r>
      <w:r w:rsidRPr="00032799">
        <w:rPr>
          <w:rStyle w:val="a3"/>
          <w:color w:val="000000"/>
          <w:sz w:val="28"/>
          <w:szCs w:val="28"/>
        </w:rPr>
        <w:t xml:space="preserve"> 30 мин.</w:t>
      </w:r>
    </w:p>
    <w:p w:rsidR="00D51FA3" w:rsidRPr="00032799" w:rsidRDefault="00D51FA3" w:rsidP="002D46C4">
      <w:pPr>
        <w:pStyle w:val="a4"/>
        <w:shd w:val="clear" w:color="auto" w:fill="auto"/>
        <w:spacing w:line="220" w:lineRule="exact"/>
        <w:ind w:firstLine="0"/>
        <w:jc w:val="left"/>
        <w:rPr>
          <w:sz w:val="28"/>
          <w:szCs w:val="28"/>
        </w:rPr>
      </w:pPr>
    </w:p>
    <w:p w:rsidR="00377314" w:rsidRPr="00032799" w:rsidRDefault="00377314" w:rsidP="00D51FA3">
      <w:pPr>
        <w:pStyle w:val="a4"/>
        <w:shd w:val="clear" w:color="auto" w:fill="auto"/>
        <w:tabs>
          <w:tab w:val="left" w:pos="1093"/>
        </w:tabs>
        <w:ind w:left="720" w:firstLine="0"/>
        <w:jc w:val="left"/>
        <w:rPr>
          <w:rFonts w:eastAsia="Times New Roman"/>
          <w:bCs/>
          <w:kern w:val="36"/>
          <w:sz w:val="28"/>
          <w:szCs w:val="28"/>
          <w:lang w:eastAsia="ru-RU"/>
        </w:rPr>
      </w:pPr>
      <w:bookmarkStart w:id="0" w:name="bookmark3"/>
    </w:p>
    <w:p w:rsidR="002D46C4" w:rsidRPr="00032799" w:rsidRDefault="002D46C4" w:rsidP="002D46C4">
      <w:pPr>
        <w:pStyle w:val="40"/>
        <w:keepNext/>
        <w:keepLines/>
        <w:shd w:val="clear" w:color="auto" w:fill="auto"/>
        <w:spacing w:line="260" w:lineRule="exact"/>
        <w:jc w:val="left"/>
        <w:rPr>
          <w:rStyle w:val="4"/>
          <w:color w:val="000000"/>
          <w:sz w:val="28"/>
          <w:szCs w:val="28"/>
        </w:rPr>
      </w:pPr>
    </w:p>
    <w:bookmarkEnd w:id="0"/>
    <w:p w:rsidR="002D46C4" w:rsidRPr="00032799" w:rsidRDefault="002D46C4" w:rsidP="002D46C4">
      <w:pPr>
        <w:pStyle w:val="40"/>
        <w:keepNext/>
        <w:keepLines/>
        <w:shd w:val="clear" w:color="auto" w:fill="auto"/>
        <w:spacing w:line="260" w:lineRule="exact"/>
        <w:jc w:val="left"/>
        <w:rPr>
          <w:b w:val="0"/>
          <w:sz w:val="28"/>
          <w:szCs w:val="28"/>
        </w:rPr>
      </w:pPr>
    </w:p>
    <w:p w:rsidR="002D46C4" w:rsidRPr="00032799" w:rsidRDefault="002D46C4" w:rsidP="002D46C4">
      <w:pPr>
        <w:pStyle w:val="a4"/>
        <w:shd w:val="clear" w:color="auto" w:fill="auto"/>
        <w:spacing w:line="220" w:lineRule="exact"/>
        <w:ind w:firstLine="0"/>
        <w:jc w:val="left"/>
        <w:rPr>
          <w:rStyle w:val="a3"/>
          <w:color w:val="000000"/>
          <w:sz w:val="28"/>
          <w:szCs w:val="28"/>
        </w:rPr>
      </w:pPr>
      <w:r w:rsidRPr="00032799">
        <w:rPr>
          <w:rStyle w:val="a3"/>
          <w:color w:val="000000"/>
          <w:sz w:val="28"/>
          <w:szCs w:val="28"/>
        </w:rPr>
        <w:t>Дети под музыку входят в зал, строятся в шеренгу и здороваются с гостями.</w:t>
      </w:r>
    </w:p>
    <w:p w:rsidR="00377314" w:rsidRPr="00032799" w:rsidRDefault="00377314" w:rsidP="002D46C4">
      <w:pPr>
        <w:pStyle w:val="a4"/>
        <w:shd w:val="clear" w:color="auto" w:fill="auto"/>
        <w:spacing w:line="220" w:lineRule="exact"/>
        <w:ind w:firstLine="0"/>
        <w:jc w:val="left"/>
        <w:rPr>
          <w:sz w:val="28"/>
          <w:szCs w:val="28"/>
        </w:rPr>
      </w:pPr>
    </w:p>
    <w:p w:rsidR="002D46C4" w:rsidRPr="00032799" w:rsidRDefault="002D46C4" w:rsidP="002D46C4">
      <w:pPr>
        <w:pStyle w:val="a4"/>
        <w:numPr>
          <w:ilvl w:val="0"/>
          <w:numId w:val="2"/>
        </w:numPr>
        <w:shd w:val="clear" w:color="auto" w:fill="auto"/>
        <w:tabs>
          <w:tab w:val="left" w:pos="310"/>
          <w:tab w:val="left" w:pos="5226"/>
          <w:tab w:val="left" w:pos="7064"/>
        </w:tabs>
        <w:spacing w:line="264" w:lineRule="exact"/>
        <w:ind w:firstLine="0"/>
        <w:jc w:val="left"/>
        <w:rPr>
          <w:sz w:val="28"/>
          <w:szCs w:val="28"/>
        </w:rPr>
      </w:pPr>
      <w:r w:rsidRPr="00032799">
        <w:rPr>
          <w:rStyle w:val="a3"/>
          <w:color w:val="000000"/>
          <w:sz w:val="28"/>
          <w:szCs w:val="28"/>
        </w:rPr>
        <w:t xml:space="preserve">Упражнение «Доброе утро» </w:t>
      </w:r>
    </w:p>
    <w:p w:rsidR="002D46C4" w:rsidRPr="00032799" w:rsidRDefault="002D46C4" w:rsidP="002D46C4">
      <w:pPr>
        <w:pStyle w:val="a4"/>
        <w:shd w:val="clear" w:color="auto" w:fill="auto"/>
        <w:spacing w:line="264" w:lineRule="exact"/>
        <w:ind w:firstLine="0"/>
        <w:jc w:val="left"/>
        <w:rPr>
          <w:rStyle w:val="a3"/>
          <w:color w:val="000000"/>
          <w:sz w:val="28"/>
          <w:szCs w:val="28"/>
        </w:rPr>
      </w:pPr>
    </w:p>
    <w:p w:rsidR="002D46C4" w:rsidRPr="00032799" w:rsidRDefault="002D46C4" w:rsidP="002D46C4">
      <w:pPr>
        <w:pStyle w:val="a4"/>
        <w:shd w:val="clear" w:color="auto" w:fill="auto"/>
        <w:spacing w:line="264" w:lineRule="exact"/>
        <w:ind w:firstLine="0"/>
        <w:jc w:val="left"/>
        <w:rPr>
          <w:sz w:val="28"/>
          <w:szCs w:val="28"/>
        </w:rPr>
      </w:pPr>
      <w:r w:rsidRPr="00032799">
        <w:rPr>
          <w:rStyle w:val="a3"/>
          <w:color w:val="000000"/>
          <w:sz w:val="28"/>
          <w:szCs w:val="28"/>
        </w:rPr>
        <w:t>Доброе утро! - птицы запели. (Дети машут руками)</w:t>
      </w:r>
    </w:p>
    <w:p w:rsidR="002D46C4" w:rsidRPr="00032799" w:rsidRDefault="002D46C4" w:rsidP="002D46C4">
      <w:pPr>
        <w:pStyle w:val="a4"/>
        <w:shd w:val="clear" w:color="auto" w:fill="auto"/>
        <w:spacing w:line="264" w:lineRule="exact"/>
        <w:ind w:firstLine="0"/>
        <w:jc w:val="left"/>
        <w:rPr>
          <w:sz w:val="28"/>
          <w:szCs w:val="28"/>
        </w:rPr>
      </w:pPr>
      <w:r w:rsidRPr="00032799">
        <w:rPr>
          <w:rStyle w:val="a3"/>
          <w:color w:val="000000"/>
          <w:sz w:val="28"/>
          <w:szCs w:val="28"/>
        </w:rPr>
        <w:t>Добрые люди встали с постели: (Показывают, как просыпаются, потягиваются).</w:t>
      </w:r>
    </w:p>
    <w:p w:rsidR="002D46C4" w:rsidRPr="00032799" w:rsidRDefault="002D46C4" w:rsidP="002D46C4">
      <w:pPr>
        <w:pStyle w:val="a4"/>
        <w:shd w:val="clear" w:color="auto" w:fill="auto"/>
        <w:tabs>
          <w:tab w:val="left" w:pos="7006"/>
        </w:tabs>
        <w:spacing w:line="220" w:lineRule="exact"/>
        <w:ind w:firstLine="0"/>
        <w:jc w:val="left"/>
        <w:rPr>
          <w:sz w:val="28"/>
          <w:szCs w:val="28"/>
        </w:rPr>
      </w:pPr>
      <w:r w:rsidRPr="00032799">
        <w:rPr>
          <w:rStyle w:val="a3"/>
          <w:color w:val="000000"/>
          <w:sz w:val="28"/>
          <w:szCs w:val="28"/>
        </w:rPr>
        <w:t>Прячется вся темнота по углам, (Прячутся за ладошками)</w:t>
      </w:r>
      <w:r w:rsidRPr="00032799">
        <w:rPr>
          <w:rStyle w:val="a3"/>
          <w:color w:val="000000"/>
          <w:sz w:val="28"/>
          <w:szCs w:val="28"/>
        </w:rPr>
        <w:tab/>
      </w:r>
    </w:p>
    <w:p w:rsidR="002D46C4" w:rsidRPr="00032799" w:rsidRDefault="002D46C4" w:rsidP="002D46C4">
      <w:pPr>
        <w:pStyle w:val="a4"/>
        <w:shd w:val="clear" w:color="auto" w:fill="auto"/>
        <w:spacing w:line="220" w:lineRule="exact"/>
        <w:ind w:firstLine="0"/>
        <w:jc w:val="left"/>
        <w:rPr>
          <w:rStyle w:val="a3"/>
          <w:color w:val="000000"/>
          <w:sz w:val="28"/>
          <w:szCs w:val="28"/>
        </w:rPr>
      </w:pPr>
      <w:r w:rsidRPr="00032799">
        <w:rPr>
          <w:rStyle w:val="a3"/>
          <w:color w:val="000000"/>
          <w:sz w:val="28"/>
          <w:szCs w:val="28"/>
        </w:rPr>
        <w:t>Солнце вошло и идёт по делам. (Разводят руки в стороны, вверх).</w:t>
      </w:r>
    </w:p>
    <w:p w:rsidR="002D46C4" w:rsidRPr="00032799" w:rsidRDefault="002D46C4" w:rsidP="002D46C4">
      <w:pPr>
        <w:pStyle w:val="a4"/>
        <w:shd w:val="clear" w:color="auto" w:fill="auto"/>
        <w:spacing w:line="220" w:lineRule="exact"/>
        <w:ind w:firstLine="0"/>
        <w:jc w:val="left"/>
        <w:rPr>
          <w:sz w:val="28"/>
          <w:szCs w:val="28"/>
        </w:rPr>
      </w:pPr>
    </w:p>
    <w:p w:rsidR="002D46C4" w:rsidRPr="00032799" w:rsidRDefault="00B735A8" w:rsidP="002D46C4">
      <w:pPr>
        <w:pStyle w:val="a4"/>
        <w:numPr>
          <w:ilvl w:val="0"/>
          <w:numId w:val="2"/>
        </w:numPr>
        <w:shd w:val="clear" w:color="auto" w:fill="auto"/>
        <w:tabs>
          <w:tab w:val="left" w:pos="330"/>
        </w:tabs>
        <w:spacing w:line="274" w:lineRule="exact"/>
        <w:ind w:firstLine="0"/>
        <w:jc w:val="left"/>
        <w:rPr>
          <w:sz w:val="28"/>
          <w:szCs w:val="28"/>
        </w:rPr>
      </w:pPr>
      <w:r w:rsidRPr="00032799">
        <w:rPr>
          <w:rStyle w:val="a3"/>
          <w:color w:val="000000"/>
          <w:sz w:val="28"/>
          <w:szCs w:val="28"/>
        </w:rPr>
        <w:t xml:space="preserve">Упражнение </w:t>
      </w:r>
      <w:r>
        <w:rPr>
          <w:rStyle w:val="a3"/>
          <w:color w:val="000000"/>
          <w:sz w:val="28"/>
          <w:szCs w:val="28"/>
        </w:rPr>
        <w:t xml:space="preserve"> </w:t>
      </w:r>
      <w:r w:rsidR="002D46C4" w:rsidRPr="00032799">
        <w:rPr>
          <w:rStyle w:val="a3"/>
          <w:color w:val="000000"/>
          <w:sz w:val="28"/>
          <w:szCs w:val="28"/>
        </w:rPr>
        <w:t>«Ах, ладошки, вы ладошки!»</w:t>
      </w:r>
    </w:p>
    <w:p w:rsidR="002D46C4" w:rsidRPr="00032799" w:rsidRDefault="002D46C4" w:rsidP="002D46C4">
      <w:pPr>
        <w:pStyle w:val="a4"/>
        <w:shd w:val="clear" w:color="auto" w:fill="auto"/>
        <w:spacing w:line="274" w:lineRule="exact"/>
        <w:ind w:firstLine="0"/>
        <w:jc w:val="left"/>
        <w:rPr>
          <w:rStyle w:val="a3"/>
          <w:color w:val="000000"/>
          <w:sz w:val="28"/>
          <w:szCs w:val="28"/>
        </w:rPr>
      </w:pPr>
      <w:r w:rsidRPr="00032799">
        <w:rPr>
          <w:rStyle w:val="a3"/>
          <w:color w:val="000000"/>
          <w:sz w:val="28"/>
          <w:szCs w:val="28"/>
        </w:rPr>
        <w:t>Ходьба по массажным дорожкам, заведя руки за спину, соединить ладони, вывернув сложенные руки пальцами вверх, произнося слова:.</w:t>
      </w:r>
    </w:p>
    <w:p w:rsidR="00377314" w:rsidRPr="00032799" w:rsidRDefault="00377314" w:rsidP="002D46C4">
      <w:pPr>
        <w:pStyle w:val="a4"/>
        <w:shd w:val="clear" w:color="auto" w:fill="auto"/>
        <w:spacing w:line="274" w:lineRule="exact"/>
        <w:ind w:firstLine="0"/>
        <w:jc w:val="left"/>
        <w:rPr>
          <w:sz w:val="28"/>
          <w:szCs w:val="28"/>
        </w:rPr>
      </w:pPr>
    </w:p>
    <w:p w:rsidR="002D46C4" w:rsidRPr="00032799" w:rsidRDefault="002D46C4" w:rsidP="002D46C4">
      <w:pPr>
        <w:pStyle w:val="a4"/>
        <w:shd w:val="clear" w:color="auto" w:fill="auto"/>
        <w:spacing w:line="274" w:lineRule="exact"/>
        <w:ind w:firstLine="0"/>
        <w:jc w:val="left"/>
        <w:rPr>
          <w:sz w:val="28"/>
          <w:szCs w:val="28"/>
        </w:rPr>
      </w:pPr>
      <w:r w:rsidRPr="00032799">
        <w:rPr>
          <w:rStyle w:val="a3"/>
          <w:color w:val="000000"/>
          <w:sz w:val="28"/>
          <w:szCs w:val="28"/>
        </w:rPr>
        <w:t>Ах, ладошки, вы ладошки!</w:t>
      </w:r>
    </w:p>
    <w:p w:rsidR="002D46C4" w:rsidRPr="00032799" w:rsidRDefault="002D46C4" w:rsidP="002D46C4">
      <w:pPr>
        <w:pStyle w:val="a4"/>
        <w:shd w:val="clear" w:color="auto" w:fill="auto"/>
        <w:spacing w:line="274" w:lineRule="exact"/>
        <w:ind w:firstLine="0"/>
        <w:jc w:val="left"/>
        <w:rPr>
          <w:sz w:val="28"/>
          <w:szCs w:val="28"/>
        </w:rPr>
      </w:pPr>
      <w:r w:rsidRPr="00032799">
        <w:rPr>
          <w:rStyle w:val="a3"/>
          <w:color w:val="000000"/>
          <w:sz w:val="28"/>
          <w:szCs w:val="28"/>
        </w:rPr>
        <w:t>За спиною спрячем вас!</w:t>
      </w:r>
    </w:p>
    <w:p w:rsidR="002D46C4" w:rsidRPr="00032799" w:rsidRDefault="002D46C4" w:rsidP="002D46C4">
      <w:pPr>
        <w:pStyle w:val="a4"/>
        <w:shd w:val="clear" w:color="auto" w:fill="auto"/>
        <w:tabs>
          <w:tab w:val="left" w:pos="5562"/>
        </w:tabs>
        <w:spacing w:line="274" w:lineRule="exact"/>
        <w:ind w:firstLine="0"/>
        <w:jc w:val="left"/>
        <w:rPr>
          <w:rStyle w:val="a3"/>
          <w:color w:val="000000"/>
          <w:sz w:val="28"/>
          <w:szCs w:val="28"/>
        </w:rPr>
      </w:pPr>
      <w:r w:rsidRPr="00032799">
        <w:rPr>
          <w:rStyle w:val="a3"/>
          <w:color w:val="000000"/>
          <w:sz w:val="28"/>
          <w:szCs w:val="28"/>
        </w:rPr>
        <w:t xml:space="preserve">Это нужно для осанки, </w:t>
      </w:r>
    </w:p>
    <w:p w:rsidR="002D46C4" w:rsidRPr="00032799" w:rsidRDefault="002D46C4" w:rsidP="002D46C4">
      <w:pPr>
        <w:pStyle w:val="a4"/>
        <w:shd w:val="clear" w:color="auto" w:fill="auto"/>
        <w:tabs>
          <w:tab w:val="left" w:pos="5562"/>
        </w:tabs>
        <w:spacing w:line="274" w:lineRule="exact"/>
        <w:ind w:firstLine="0"/>
        <w:jc w:val="left"/>
        <w:rPr>
          <w:rStyle w:val="a3"/>
          <w:color w:val="000000"/>
          <w:sz w:val="28"/>
          <w:szCs w:val="28"/>
        </w:rPr>
      </w:pPr>
      <w:r w:rsidRPr="00032799">
        <w:rPr>
          <w:rStyle w:val="a3"/>
          <w:color w:val="000000"/>
          <w:sz w:val="28"/>
          <w:szCs w:val="28"/>
        </w:rPr>
        <w:t>Это точно! Без прикрас!</w:t>
      </w:r>
    </w:p>
    <w:p w:rsidR="002D46C4" w:rsidRPr="00032799" w:rsidRDefault="002D46C4" w:rsidP="002D46C4">
      <w:pPr>
        <w:pStyle w:val="a4"/>
        <w:shd w:val="clear" w:color="auto" w:fill="auto"/>
        <w:tabs>
          <w:tab w:val="left" w:pos="5562"/>
        </w:tabs>
        <w:spacing w:line="274" w:lineRule="exact"/>
        <w:ind w:firstLine="0"/>
        <w:jc w:val="left"/>
        <w:rPr>
          <w:sz w:val="28"/>
          <w:szCs w:val="28"/>
        </w:rPr>
      </w:pPr>
      <w:r w:rsidRPr="00032799">
        <w:rPr>
          <w:rStyle w:val="a3"/>
          <w:color w:val="000000"/>
          <w:sz w:val="28"/>
          <w:szCs w:val="28"/>
        </w:rPr>
        <w:tab/>
      </w:r>
      <w:r w:rsidRPr="00032799">
        <w:rPr>
          <w:rStyle w:val="a3"/>
          <w:color w:val="000000"/>
          <w:sz w:val="28"/>
          <w:szCs w:val="28"/>
        </w:rPr>
        <w:tab/>
      </w:r>
    </w:p>
    <w:p w:rsidR="00032799" w:rsidRDefault="00B735A8" w:rsidP="00032799">
      <w:pPr>
        <w:pStyle w:val="a4"/>
        <w:numPr>
          <w:ilvl w:val="0"/>
          <w:numId w:val="2"/>
        </w:numPr>
        <w:shd w:val="clear" w:color="auto" w:fill="auto"/>
        <w:tabs>
          <w:tab w:val="left" w:pos="320"/>
          <w:tab w:val="left" w:pos="5782"/>
          <w:tab w:val="left" w:leader="dot" w:pos="6982"/>
        </w:tabs>
        <w:ind w:firstLine="0"/>
        <w:jc w:val="left"/>
        <w:rPr>
          <w:rStyle w:val="a3"/>
          <w:sz w:val="28"/>
          <w:szCs w:val="28"/>
          <w:shd w:val="clear" w:color="auto" w:fill="auto"/>
        </w:rPr>
      </w:pPr>
      <w:r w:rsidRPr="00032799">
        <w:rPr>
          <w:rStyle w:val="a3"/>
          <w:color w:val="000000"/>
          <w:sz w:val="28"/>
          <w:szCs w:val="28"/>
        </w:rPr>
        <w:t xml:space="preserve">Упражнение </w:t>
      </w:r>
      <w:r>
        <w:rPr>
          <w:rStyle w:val="a3"/>
          <w:color w:val="000000"/>
          <w:sz w:val="28"/>
          <w:szCs w:val="28"/>
        </w:rPr>
        <w:t xml:space="preserve"> </w:t>
      </w:r>
      <w:r w:rsidR="002D46C4" w:rsidRPr="00032799">
        <w:rPr>
          <w:rStyle w:val="a3"/>
          <w:color w:val="000000"/>
          <w:sz w:val="28"/>
          <w:szCs w:val="28"/>
        </w:rPr>
        <w:t>«Замок»</w:t>
      </w:r>
    </w:p>
    <w:p w:rsidR="002D46C4" w:rsidRPr="00032799" w:rsidRDefault="002D46C4" w:rsidP="00032799">
      <w:pPr>
        <w:pStyle w:val="a4"/>
        <w:shd w:val="clear" w:color="auto" w:fill="auto"/>
        <w:tabs>
          <w:tab w:val="left" w:pos="320"/>
          <w:tab w:val="left" w:pos="5782"/>
          <w:tab w:val="left" w:leader="dot" w:pos="6982"/>
        </w:tabs>
        <w:ind w:firstLine="0"/>
        <w:jc w:val="left"/>
        <w:rPr>
          <w:sz w:val="28"/>
          <w:szCs w:val="28"/>
        </w:rPr>
      </w:pPr>
      <w:r w:rsidRPr="00032799">
        <w:rPr>
          <w:rStyle w:val="a3"/>
          <w:color w:val="000000"/>
          <w:sz w:val="28"/>
          <w:szCs w:val="28"/>
        </w:rPr>
        <w:tab/>
      </w:r>
    </w:p>
    <w:p w:rsidR="002D46C4" w:rsidRPr="00032799" w:rsidRDefault="002D46C4" w:rsidP="002D46C4">
      <w:pPr>
        <w:pStyle w:val="a4"/>
        <w:shd w:val="clear" w:color="auto" w:fill="auto"/>
        <w:ind w:firstLine="0"/>
        <w:jc w:val="left"/>
        <w:rPr>
          <w:sz w:val="28"/>
          <w:szCs w:val="28"/>
        </w:rPr>
      </w:pPr>
      <w:r w:rsidRPr="00032799">
        <w:rPr>
          <w:rStyle w:val="a3"/>
          <w:color w:val="000000"/>
          <w:sz w:val="28"/>
          <w:szCs w:val="28"/>
        </w:rPr>
        <w:t>Обнять себя руками, стараться дотянуться до лопаток. Опустить руки вниз, расслабить.</w:t>
      </w:r>
    </w:p>
    <w:p w:rsidR="002D46C4" w:rsidRPr="00032799" w:rsidRDefault="002D46C4" w:rsidP="002D46C4">
      <w:pPr>
        <w:pStyle w:val="20"/>
        <w:shd w:val="clear" w:color="auto" w:fill="auto"/>
        <w:tabs>
          <w:tab w:val="left" w:pos="4021"/>
          <w:tab w:val="left" w:pos="5211"/>
        </w:tabs>
        <w:rPr>
          <w:rStyle w:val="2"/>
          <w:color w:val="000000"/>
          <w:sz w:val="28"/>
          <w:szCs w:val="28"/>
        </w:rPr>
      </w:pPr>
    </w:p>
    <w:p w:rsidR="002D46C4" w:rsidRDefault="002D46C4" w:rsidP="002D46C4">
      <w:pPr>
        <w:pStyle w:val="20"/>
        <w:shd w:val="clear" w:color="auto" w:fill="auto"/>
        <w:tabs>
          <w:tab w:val="left" w:pos="4021"/>
          <w:tab w:val="left" w:pos="5211"/>
        </w:tabs>
        <w:rPr>
          <w:rStyle w:val="2"/>
          <w:color w:val="000000"/>
          <w:sz w:val="28"/>
          <w:szCs w:val="28"/>
        </w:rPr>
      </w:pPr>
      <w:r w:rsidRPr="00032799">
        <w:rPr>
          <w:rStyle w:val="2"/>
          <w:color w:val="000000"/>
          <w:sz w:val="28"/>
          <w:szCs w:val="28"/>
        </w:rPr>
        <w:t>Инструктор.</w:t>
      </w:r>
    </w:p>
    <w:p w:rsidR="00032799" w:rsidRPr="00032799" w:rsidRDefault="00032799" w:rsidP="002D46C4">
      <w:pPr>
        <w:pStyle w:val="20"/>
        <w:shd w:val="clear" w:color="auto" w:fill="auto"/>
        <w:tabs>
          <w:tab w:val="left" w:pos="4021"/>
          <w:tab w:val="left" w:pos="5211"/>
        </w:tabs>
        <w:rPr>
          <w:sz w:val="28"/>
          <w:szCs w:val="28"/>
        </w:rPr>
      </w:pPr>
    </w:p>
    <w:p w:rsidR="002D46C4" w:rsidRPr="00032799" w:rsidRDefault="002D46C4" w:rsidP="002D46C4">
      <w:pPr>
        <w:pStyle w:val="a4"/>
        <w:shd w:val="clear" w:color="auto" w:fill="auto"/>
        <w:spacing w:line="274" w:lineRule="exact"/>
        <w:ind w:firstLine="0"/>
        <w:jc w:val="left"/>
        <w:rPr>
          <w:rStyle w:val="a3"/>
          <w:color w:val="000000"/>
          <w:sz w:val="28"/>
          <w:szCs w:val="28"/>
        </w:rPr>
      </w:pPr>
      <w:r w:rsidRPr="00032799">
        <w:rPr>
          <w:rStyle w:val="a3"/>
          <w:color w:val="000000"/>
          <w:sz w:val="28"/>
          <w:szCs w:val="28"/>
        </w:rPr>
        <w:t xml:space="preserve">Молодцы ребята, а сейчас берите коврики. Их нет? А вы не знаете где они? </w:t>
      </w:r>
    </w:p>
    <w:p w:rsidR="002D46C4" w:rsidRPr="00032799" w:rsidRDefault="002D46C4" w:rsidP="002D46C4">
      <w:pPr>
        <w:pStyle w:val="a4"/>
        <w:shd w:val="clear" w:color="auto" w:fill="auto"/>
        <w:spacing w:line="274" w:lineRule="exact"/>
        <w:ind w:firstLine="0"/>
        <w:jc w:val="left"/>
        <w:rPr>
          <w:rStyle w:val="a3"/>
          <w:color w:val="000000"/>
          <w:sz w:val="28"/>
          <w:szCs w:val="28"/>
        </w:rPr>
      </w:pPr>
      <w:r w:rsidRPr="00032799">
        <w:rPr>
          <w:rStyle w:val="a3"/>
          <w:color w:val="000000"/>
          <w:sz w:val="28"/>
          <w:szCs w:val="28"/>
        </w:rPr>
        <w:t>Ой, посмотрите, кто это лежит на них? Кто к нам пришёл?! Киндер! Вот это сюрприз!</w:t>
      </w:r>
    </w:p>
    <w:p w:rsidR="002D46C4" w:rsidRPr="00032799" w:rsidRDefault="002D46C4" w:rsidP="002D46C4">
      <w:pPr>
        <w:pStyle w:val="a4"/>
        <w:shd w:val="clear" w:color="auto" w:fill="auto"/>
        <w:spacing w:line="274" w:lineRule="exact"/>
        <w:ind w:firstLine="0"/>
        <w:jc w:val="left"/>
        <w:rPr>
          <w:sz w:val="28"/>
          <w:szCs w:val="28"/>
        </w:rPr>
      </w:pPr>
    </w:p>
    <w:p w:rsidR="002D46C4" w:rsidRDefault="002D46C4" w:rsidP="00D51FA3">
      <w:pPr>
        <w:pStyle w:val="a4"/>
        <w:shd w:val="clear" w:color="auto" w:fill="auto"/>
        <w:spacing w:line="240" w:lineRule="auto"/>
        <w:ind w:firstLine="0"/>
        <w:jc w:val="left"/>
        <w:rPr>
          <w:rStyle w:val="a3"/>
          <w:color w:val="000000"/>
          <w:sz w:val="28"/>
          <w:szCs w:val="28"/>
        </w:rPr>
      </w:pPr>
      <w:r w:rsidRPr="00032799">
        <w:rPr>
          <w:rStyle w:val="a3"/>
          <w:color w:val="000000"/>
          <w:sz w:val="28"/>
          <w:szCs w:val="28"/>
        </w:rPr>
        <w:t>Киндер.</w:t>
      </w:r>
    </w:p>
    <w:p w:rsidR="00032799" w:rsidRPr="00032799" w:rsidRDefault="00032799" w:rsidP="00D51FA3">
      <w:pPr>
        <w:pStyle w:val="a4"/>
        <w:shd w:val="clear" w:color="auto" w:fill="auto"/>
        <w:spacing w:line="240" w:lineRule="auto"/>
        <w:ind w:firstLine="0"/>
        <w:jc w:val="left"/>
        <w:rPr>
          <w:rStyle w:val="a3"/>
          <w:color w:val="000000"/>
          <w:sz w:val="28"/>
          <w:szCs w:val="28"/>
        </w:rPr>
      </w:pPr>
    </w:p>
    <w:p w:rsidR="00377314" w:rsidRPr="00032799" w:rsidRDefault="00377314" w:rsidP="00D51FA3">
      <w:pPr>
        <w:pStyle w:val="a4"/>
        <w:shd w:val="clear" w:color="auto" w:fill="auto"/>
        <w:tabs>
          <w:tab w:val="left" w:pos="3931"/>
        </w:tabs>
        <w:spacing w:line="240" w:lineRule="auto"/>
        <w:ind w:firstLine="0"/>
        <w:jc w:val="left"/>
        <w:rPr>
          <w:rStyle w:val="a3"/>
          <w:color w:val="000000"/>
          <w:sz w:val="28"/>
          <w:szCs w:val="28"/>
        </w:rPr>
      </w:pPr>
      <w:r w:rsidRPr="00032799">
        <w:rPr>
          <w:rStyle w:val="a3"/>
          <w:color w:val="000000"/>
          <w:sz w:val="28"/>
          <w:szCs w:val="28"/>
        </w:rPr>
        <w:t>Что-то скучно стало мне</w:t>
      </w:r>
    </w:p>
    <w:p w:rsidR="002D46C4" w:rsidRPr="00032799" w:rsidRDefault="00377314" w:rsidP="00D51FA3">
      <w:pPr>
        <w:pStyle w:val="a4"/>
        <w:shd w:val="clear" w:color="auto" w:fill="auto"/>
        <w:tabs>
          <w:tab w:val="left" w:pos="3931"/>
        </w:tabs>
        <w:spacing w:line="240" w:lineRule="auto"/>
        <w:ind w:firstLine="0"/>
        <w:jc w:val="left"/>
        <w:rPr>
          <w:sz w:val="28"/>
          <w:szCs w:val="28"/>
        </w:rPr>
      </w:pPr>
      <w:r w:rsidRPr="00032799">
        <w:rPr>
          <w:rStyle w:val="a3"/>
          <w:color w:val="000000"/>
          <w:sz w:val="28"/>
          <w:szCs w:val="28"/>
        </w:rPr>
        <w:lastRenderedPageBreak/>
        <w:t>И прилег я на ковре.</w:t>
      </w:r>
      <w:r w:rsidR="002D46C4" w:rsidRPr="00032799">
        <w:rPr>
          <w:rStyle w:val="a3"/>
          <w:color w:val="000000"/>
          <w:sz w:val="28"/>
          <w:szCs w:val="28"/>
        </w:rPr>
        <w:tab/>
      </w:r>
    </w:p>
    <w:p w:rsidR="002D46C4" w:rsidRPr="00032799" w:rsidRDefault="002D46C4" w:rsidP="00D51FA3">
      <w:pPr>
        <w:pStyle w:val="a4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032799">
        <w:rPr>
          <w:rStyle w:val="a3"/>
          <w:color w:val="000000"/>
          <w:sz w:val="28"/>
          <w:szCs w:val="28"/>
        </w:rPr>
        <w:t>Эй, братишки - ребятишки.</w:t>
      </w:r>
    </w:p>
    <w:p w:rsidR="002D46C4" w:rsidRPr="00032799" w:rsidRDefault="002D46C4" w:rsidP="00D51FA3">
      <w:pPr>
        <w:pStyle w:val="a4"/>
        <w:shd w:val="clear" w:color="auto" w:fill="auto"/>
        <w:tabs>
          <w:tab w:val="left" w:pos="7222"/>
        </w:tabs>
        <w:spacing w:line="240" w:lineRule="auto"/>
        <w:ind w:firstLine="0"/>
        <w:jc w:val="left"/>
        <w:rPr>
          <w:sz w:val="28"/>
          <w:szCs w:val="28"/>
        </w:rPr>
      </w:pPr>
      <w:r w:rsidRPr="00032799">
        <w:rPr>
          <w:rStyle w:val="a3"/>
          <w:color w:val="000000"/>
          <w:sz w:val="28"/>
          <w:szCs w:val="28"/>
        </w:rPr>
        <w:t>Вы скорей сюда идите.</w:t>
      </w:r>
      <w:r w:rsidRPr="00032799">
        <w:rPr>
          <w:rStyle w:val="a3"/>
          <w:color w:val="000000"/>
          <w:sz w:val="28"/>
          <w:szCs w:val="28"/>
        </w:rPr>
        <w:tab/>
      </w:r>
    </w:p>
    <w:p w:rsidR="002D46C4" w:rsidRPr="00032799" w:rsidRDefault="002D46C4" w:rsidP="00D51FA3">
      <w:pPr>
        <w:pStyle w:val="a4"/>
        <w:shd w:val="clear" w:color="auto" w:fill="auto"/>
        <w:spacing w:line="240" w:lineRule="auto"/>
        <w:ind w:firstLine="0"/>
        <w:jc w:val="left"/>
        <w:rPr>
          <w:rStyle w:val="a3"/>
          <w:color w:val="000000"/>
          <w:sz w:val="28"/>
          <w:szCs w:val="28"/>
        </w:rPr>
      </w:pPr>
      <w:r w:rsidRPr="00032799">
        <w:rPr>
          <w:rStyle w:val="a3"/>
          <w:color w:val="000000"/>
          <w:sz w:val="28"/>
          <w:szCs w:val="28"/>
        </w:rPr>
        <w:t>И меня развеселите</w:t>
      </w:r>
    </w:p>
    <w:p w:rsidR="002D46C4" w:rsidRPr="00032799" w:rsidRDefault="002D46C4" w:rsidP="00D51FA3">
      <w:pPr>
        <w:pStyle w:val="a4"/>
        <w:shd w:val="clear" w:color="auto" w:fill="auto"/>
        <w:spacing w:line="240" w:lineRule="auto"/>
        <w:ind w:firstLine="0"/>
        <w:jc w:val="left"/>
        <w:rPr>
          <w:rStyle w:val="a3"/>
          <w:color w:val="000000"/>
          <w:sz w:val="28"/>
          <w:szCs w:val="28"/>
        </w:rPr>
      </w:pPr>
    </w:p>
    <w:p w:rsidR="002D46C4" w:rsidRPr="00032799" w:rsidRDefault="002D46C4" w:rsidP="002D46C4">
      <w:pPr>
        <w:pStyle w:val="a4"/>
        <w:shd w:val="clear" w:color="auto" w:fill="auto"/>
        <w:spacing w:line="274" w:lineRule="exact"/>
        <w:ind w:firstLine="0"/>
        <w:jc w:val="left"/>
        <w:rPr>
          <w:sz w:val="28"/>
          <w:szCs w:val="28"/>
        </w:rPr>
      </w:pPr>
    </w:p>
    <w:p w:rsidR="00377314" w:rsidRDefault="002D46C4" w:rsidP="002D46C4">
      <w:pPr>
        <w:pStyle w:val="a4"/>
        <w:shd w:val="clear" w:color="auto" w:fill="auto"/>
        <w:spacing w:line="274" w:lineRule="exact"/>
        <w:ind w:left="360" w:hanging="360"/>
        <w:jc w:val="left"/>
        <w:rPr>
          <w:rStyle w:val="a3"/>
          <w:color w:val="000000"/>
          <w:sz w:val="28"/>
          <w:szCs w:val="28"/>
        </w:rPr>
      </w:pPr>
      <w:r w:rsidRPr="00032799">
        <w:rPr>
          <w:rStyle w:val="a3"/>
          <w:color w:val="000000"/>
          <w:sz w:val="28"/>
          <w:szCs w:val="28"/>
        </w:rPr>
        <w:t>Инструктор</w:t>
      </w:r>
      <w:r w:rsidR="00377314" w:rsidRPr="00032799">
        <w:rPr>
          <w:rStyle w:val="a3"/>
          <w:color w:val="000000"/>
          <w:sz w:val="28"/>
          <w:szCs w:val="28"/>
        </w:rPr>
        <w:t>.</w:t>
      </w:r>
    </w:p>
    <w:p w:rsidR="00032799" w:rsidRPr="00032799" w:rsidRDefault="00032799" w:rsidP="002D46C4">
      <w:pPr>
        <w:pStyle w:val="a4"/>
        <w:shd w:val="clear" w:color="auto" w:fill="auto"/>
        <w:spacing w:line="274" w:lineRule="exact"/>
        <w:ind w:left="360" w:hanging="360"/>
        <w:jc w:val="left"/>
        <w:rPr>
          <w:rStyle w:val="a3"/>
          <w:color w:val="000000"/>
          <w:sz w:val="28"/>
          <w:szCs w:val="28"/>
        </w:rPr>
      </w:pPr>
    </w:p>
    <w:p w:rsidR="00D51FA3" w:rsidRPr="00032799" w:rsidRDefault="002D46C4" w:rsidP="00D51FA3">
      <w:pPr>
        <w:rPr>
          <w:rStyle w:val="a3"/>
          <w:color w:val="000000"/>
          <w:sz w:val="28"/>
          <w:szCs w:val="28"/>
        </w:rPr>
      </w:pPr>
      <w:r w:rsidRPr="00032799">
        <w:rPr>
          <w:rStyle w:val="a3"/>
          <w:color w:val="000000"/>
          <w:sz w:val="28"/>
          <w:szCs w:val="28"/>
        </w:rPr>
        <w:t xml:space="preserve">Эй, ребята, все вставайте и зарядку начинайте. </w:t>
      </w:r>
    </w:p>
    <w:p w:rsidR="00377314" w:rsidRPr="00032799" w:rsidRDefault="00377314" w:rsidP="00D51FA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799">
        <w:rPr>
          <w:rStyle w:val="a3"/>
          <w:color w:val="000000"/>
          <w:sz w:val="28"/>
          <w:szCs w:val="28"/>
        </w:rPr>
        <w:t>«Разминка»</w:t>
      </w:r>
      <w:r w:rsidRPr="00032799">
        <w:rPr>
          <w:bCs/>
          <w:sz w:val="28"/>
          <w:szCs w:val="28"/>
        </w:rPr>
        <w:t xml:space="preserve"> </w:t>
      </w:r>
    </w:p>
    <w:p w:rsidR="002D46C4" w:rsidRPr="00032799" w:rsidRDefault="002D46C4" w:rsidP="00377314">
      <w:pPr>
        <w:pStyle w:val="a4"/>
        <w:shd w:val="clear" w:color="auto" w:fill="auto"/>
        <w:spacing w:line="274" w:lineRule="exact"/>
        <w:ind w:firstLine="0"/>
        <w:jc w:val="left"/>
        <w:rPr>
          <w:sz w:val="28"/>
          <w:szCs w:val="28"/>
        </w:rPr>
      </w:pPr>
      <w:r w:rsidRPr="00032799">
        <w:rPr>
          <w:rStyle w:val="a3"/>
          <w:color w:val="000000"/>
          <w:sz w:val="28"/>
          <w:szCs w:val="28"/>
        </w:rPr>
        <w:t>Исполняется танец «Ритмический тренаж»</w:t>
      </w:r>
    </w:p>
    <w:p w:rsidR="002D46C4" w:rsidRPr="00032799" w:rsidRDefault="002D46C4" w:rsidP="002D46C4">
      <w:pPr>
        <w:pStyle w:val="a4"/>
        <w:shd w:val="clear" w:color="auto" w:fill="auto"/>
        <w:tabs>
          <w:tab w:val="left" w:pos="2344"/>
          <w:tab w:val="left" w:pos="5368"/>
        </w:tabs>
        <w:spacing w:line="274" w:lineRule="exact"/>
        <w:ind w:left="360" w:hanging="360"/>
        <w:jc w:val="left"/>
        <w:rPr>
          <w:rStyle w:val="a3"/>
          <w:color w:val="000000"/>
          <w:sz w:val="28"/>
          <w:szCs w:val="28"/>
        </w:rPr>
      </w:pPr>
    </w:p>
    <w:p w:rsidR="00032799" w:rsidRDefault="002D46C4" w:rsidP="002D46C4">
      <w:pPr>
        <w:pStyle w:val="a4"/>
        <w:shd w:val="clear" w:color="auto" w:fill="auto"/>
        <w:tabs>
          <w:tab w:val="left" w:pos="2344"/>
          <w:tab w:val="left" w:pos="5368"/>
        </w:tabs>
        <w:spacing w:line="274" w:lineRule="exact"/>
        <w:ind w:left="360" w:hanging="360"/>
        <w:jc w:val="left"/>
        <w:rPr>
          <w:rStyle w:val="a3"/>
          <w:color w:val="000000"/>
          <w:sz w:val="28"/>
          <w:szCs w:val="28"/>
        </w:rPr>
      </w:pPr>
      <w:r w:rsidRPr="00032799">
        <w:rPr>
          <w:rStyle w:val="a3"/>
          <w:color w:val="000000"/>
          <w:sz w:val="28"/>
          <w:szCs w:val="28"/>
        </w:rPr>
        <w:t xml:space="preserve">Киндер. </w:t>
      </w:r>
    </w:p>
    <w:p w:rsidR="00032799" w:rsidRDefault="00032799" w:rsidP="002D46C4">
      <w:pPr>
        <w:pStyle w:val="a4"/>
        <w:shd w:val="clear" w:color="auto" w:fill="auto"/>
        <w:tabs>
          <w:tab w:val="left" w:pos="2344"/>
          <w:tab w:val="left" w:pos="5368"/>
        </w:tabs>
        <w:spacing w:line="274" w:lineRule="exact"/>
        <w:ind w:left="360" w:hanging="360"/>
        <w:jc w:val="left"/>
        <w:rPr>
          <w:rStyle w:val="a3"/>
          <w:color w:val="000000"/>
          <w:sz w:val="28"/>
          <w:szCs w:val="28"/>
        </w:rPr>
      </w:pPr>
    </w:p>
    <w:p w:rsidR="002440A9" w:rsidRDefault="002D46C4" w:rsidP="002440A9">
      <w:pPr>
        <w:pStyle w:val="a4"/>
        <w:shd w:val="clear" w:color="auto" w:fill="auto"/>
        <w:tabs>
          <w:tab w:val="left" w:pos="2344"/>
          <w:tab w:val="left" w:pos="5368"/>
        </w:tabs>
        <w:spacing w:line="274" w:lineRule="exact"/>
        <w:ind w:left="360" w:hanging="360"/>
        <w:jc w:val="left"/>
        <w:rPr>
          <w:color w:val="000000"/>
          <w:sz w:val="28"/>
          <w:szCs w:val="28"/>
        </w:rPr>
      </w:pPr>
      <w:r w:rsidRPr="00032799">
        <w:rPr>
          <w:rStyle w:val="a3"/>
          <w:color w:val="000000"/>
          <w:sz w:val="28"/>
          <w:szCs w:val="28"/>
        </w:rPr>
        <w:t xml:space="preserve">Ребята, вы такие стройные, красивые. </w:t>
      </w:r>
      <w:r w:rsidRPr="00032799">
        <w:rPr>
          <w:rStyle w:val="a5"/>
          <w:color w:val="000000"/>
          <w:sz w:val="28"/>
          <w:szCs w:val="28"/>
        </w:rPr>
        <w:t>Я</w:t>
      </w:r>
      <w:r w:rsidRPr="00032799">
        <w:rPr>
          <w:rStyle w:val="a3"/>
          <w:color w:val="000000"/>
          <w:sz w:val="28"/>
          <w:szCs w:val="28"/>
        </w:rPr>
        <w:t xml:space="preserve"> тоже хочу быть как </w:t>
      </w:r>
      <w:r w:rsidRPr="00032799">
        <w:rPr>
          <w:color w:val="000000"/>
          <w:sz w:val="28"/>
          <w:szCs w:val="28"/>
        </w:rPr>
        <w:t>вы.</w:t>
      </w:r>
    </w:p>
    <w:p w:rsidR="002D46C4" w:rsidRPr="002440A9" w:rsidRDefault="002D46C4" w:rsidP="002440A9">
      <w:pPr>
        <w:pStyle w:val="a4"/>
        <w:shd w:val="clear" w:color="auto" w:fill="auto"/>
        <w:tabs>
          <w:tab w:val="left" w:pos="2344"/>
          <w:tab w:val="left" w:pos="5368"/>
        </w:tabs>
        <w:spacing w:line="274" w:lineRule="exact"/>
        <w:ind w:left="360" w:hanging="360"/>
        <w:jc w:val="left"/>
        <w:rPr>
          <w:rStyle w:val="a3"/>
          <w:color w:val="000000"/>
          <w:sz w:val="28"/>
          <w:szCs w:val="28"/>
          <w:shd w:val="clear" w:color="auto" w:fill="auto"/>
        </w:rPr>
      </w:pPr>
      <w:r w:rsidRPr="00032799">
        <w:rPr>
          <w:rStyle w:val="a3"/>
          <w:color w:val="000000"/>
          <w:sz w:val="28"/>
          <w:szCs w:val="28"/>
        </w:rPr>
        <w:t>Что мне надо для этого сделать?</w:t>
      </w:r>
    </w:p>
    <w:p w:rsidR="00D51FA3" w:rsidRPr="00032799" w:rsidRDefault="00D51FA3" w:rsidP="002D46C4">
      <w:pPr>
        <w:pStyle w:val="a4"/>
        <w:shd w:val="clear" w:color="auto" w:fill="auto"/>
        <w:tabs>
          <w:tab w:val="left" w:pos="2344"/>
          <w:tab w:val="left" w:pos="5368"/>
        </w:tabs>
        <w:spacing w:line="274" w:lineRule="exact"/>
        <w:ind w:left="360" w:hanging="360"/>
        <w:jc w:val="left"/>
        <w:rPr>
          <w:sz w:val="28"/>
          <w:szCs w:val="28"/>
        </w:rPr>
      </w:pPr>
    </w:p>
    <w:p w:rsidR="00032799" w:rsidRDefault="002D46C4" w:rsidP="002D46C4">
      <w:pPr>
        <w:pStyle w:val="a4"/>
        <w:shd w:val="clear" w:color="auto" w:fill="auto"/>
        <w:tabs>
          <w:tab w:val="left" w:pos="5834"/>
          <w:tab w:val="left" w:pos="7643"/>
        </w:tabs>
        <w:spacing w:line="274" w:lineRule="exact"/>
        <w:ind w:left="360" w:hanging="360"/>
        <w:jc w:val="left"/>
        <w:rPr>
          <w:rStyle w:val="a3"/>
          <w:color w:val="000000"/>
          <w:sz w:val="28"/>
          <w:szCs w:val="28"/>
        </w:rPr>
      </w:pPr>
      <w:r w:rsidRPr="00032799">
        <w:rPr>
          <w:rStyle w:val="a3"/>
          <w:color w:val="000000"/>
          <w:sz w:val="28"/>
          <w:szCs w:val="28"/>
        </w:rPr>
        <w:t>Дети.</w:t>
      </w:r>
    </w:p>
    <w:p w:rsidR="002D46C4" w:rsidRPr="00032799" w:rsidRDefault="002D46C4" w:rsidP="002D46C4">
      <w:pPr>
        <w:pStyle w:val="a4"/>
        <w:shd w:val="clear" w:color="auto" w:fill="auto"/>
        <w:tabs>
          <w:tab w:val="left" w:pos="5834"/>
          <w:tab w:val="left" w:pos="7643"/>
        </w:tabs>
        <w:spacing w:line="274" w:lineRule="exact"/>
        <w:ind w:left="360" w:hanging="360"/>
        <w:jc w:val="left"/>
        <w:rPr>
          <w:sz w:val="28"/>
          <w:szCs w:val="28"/>
        </w:rPr>
      </w:pPr>
      <w:r w:rsidRPr="00032799">
        <w:rPr>
          <w:rStyle w:val="a3"/>
          <w:color w:val="000000"/>
          <w:sz w:val="28"/>
          <w:szCs w:val="28"/>
        </w:rPr>
        <w:tab/>
      </w:r>
    </w:p>
    <w:p w:rsidR="002D46C4" w:rsidRPr="00032799" w:rsidRDefault="002D46C4" w:rsidP="002D46C4">
      <w:pPr>
        <w:pStyle w:val="a4"/>
        <w:shd w:val="clear" w:color="auto" w:fill="auto"/>
        <w:tabs>
          <w:tab w:val="left" w:pos="7150"/>
        </w:tabs>
        <w:spacing w:line="274" w:lineRule="exact"/>
        <w:ind w:firstLine="0"/>
        <w:jc w:val="left"/>
        <w:rPr>
          <w:rStyle w:val="a3"/>
          <w:color w:val="000000"/>
          <w:sz w:val="28"/>
          <w:szCs w:val="28"/>
        </w:rPr>
      </w:pPr>
      <w:r w:rsidRPr="00032799">
        <w:rPr>
          <w:rStyle w:val="a3"/>
          <w:color w:val="000000"/>
          <w:sz w:val="28"/>
          <w:szCs w:val="28"/>
        </w:rPr>
        <w:t>Заниматься физкультурой; правильно питаться; вести здоровый образ жизни; больше двигаться; тренировать мышцы и растягивать их.</w:t>
      </w:r>
    </w:p>
    <w:p w:rsidR="002D46C4" w:rsidRPr="00032799" w:rsidRDefault="002D46C4" w:rsidP="002D46C4">
      <w:pPr>
        <w:pStyle w:val="a4"/>
        <w:shd w:val="clear" w:color="auto" w:fill="auto"/>
        <w:tabs>
          <w:tab w:val="left" w:pos="7150"/>
        </w:tabs>
        <w:spacing w:line="274" w:lineRule="exact"/>
        <w:ind w:firstLine="0"/>
        <w:jc w:val="left"/>
        <w:rPr>
          <w:sz w:val="28"/>
          <w:szCs w:val="28"/>
        </w:rPr>
      </w:pPr>
      <w:r w:rsidRPr="00032799">
        <w:rPr>
          <w:rStyle w:val="a3"/>
          <w:color w:val="000000"/>
          <w:sz w:val="28"/>
          <w:szCs w:val="28"/>
        </w:rPr>
        <w:tab/>
        <w:t>.</w:t>
      </w:r>
    </w:p>
    <w:p w:rsidR="002D46C4" w:rsidRDefault="002D46C4" w:rsidP="002D46C4">
      <w:pPr>
        <w:pStyle w:val="a4"/>
        <w:shd w:val="clear" w:color="auto" w:fill="auto"/>
        <w:tabs>
          <w:tab w:val="left" w:pos="4835"/>
        </w:tabs>
        <w:spacing w:line="274" w:lineRule="exact"/>
        <w:ind w:left="360" w:hanging="360"/>
        <w:jc w:val="left"/>
        <w:rPr>
          <w:rStyle w:val="a3"/>
          <w:color w:val="000000"/>
          <w:sz w:val="28"/>
          <w:szCs w:val="28"/>
        </w:rPr>
      </w:pPr>
      <w:r w:rsidRPr="00032799">
        <w:rPr>
          <w:rStyle w:val="a3"/>
          <w:color w:val="000000"/>
          <w:sz w:val="28"/>
          <w:szCs w:val="28"/>
        </w:rPr>
        <w:t>Киндер.</w:t>
      </w:r>
    </w:p>
    <w:p w:rsidR="00032799" w:rsidRPr="00032799" w:rsidRDefault="00032799" w:rsidP="002D46C4">
      <w:pPr>
        <w:pStyle w:val="a4"/>
        <w:shd w:val="clear" w:color="auto" w:fill="auto"/>
        <w:tabs>
          <w:tab w:val="left" w:pos="4835"/>
        </w:tabs>
        <w:spacing w:line="274" w:lineRule="exact"/>
        <w:ind w:left="360" w:hanging="360"/>
        <w:jc w:val="left"/>
        <w:rPr>
          <w:sz w:val="28"/>
          <w:szCs w:val="28"/>
        </w:rPr>
      </w:pPr>
    </w:p>
    <w:p w:rsidR="002D46C4" w:rsidRPr="00032799" w:rsidRDefault="002D46C4" w:rsidP="002D46C4">
      <w:pPr>
        <w:pStyle w:val="a4"/>
        <w:shd w:val="clear" w:color="auto" w:fill="auto"/>
        <w:spacing w:line="274" w:lineRule="exact"/>
        <w:ind w:firstLine="0"/>
        <w:jc w:val="left"/>
        <w:rPr>
          <w:rStyle w:val="a3"/>
          <w:color w:val="000000"/>
          <w:sz w:val="28"/>
          <w:szCs w:val="28"/>
        </w:rPr>
      </w:pPr>
      <w:r w:rsidRPr="00032799">
        <w:rPr>
          <w:rStyle w:val="a3"/>
          <w:color w:val="000000"/>
          <w:sz w:val="28"/>
          <w:szCs w:val="28"/>
        </w:rPr>
        <w:t>А что это такое? Вкусное?</w:t>
      </w:r>
    </w:p>
    <w:p w:rsidR="002D46C4" w:rsidRPr="00032799" w:rsidRDefault="002D46C4" w:rsidP="002D46C4">
      <w:pPr>
        <w:pStyle w:val="a4"/>
        <w:shd w:val="clear" w:color="auto" w:fill="auto"/>
        <w:spacing w:line="274" w:lineRule="exact"/>
        <w:ind w:firstLine="0"/>
        <w:jc w:val="left"/>
        <w:rPr>
          <w:sz w:val="28"/>
          <w:szCs w:val="28"/>
        </w:rPr>
      </w:pPr>
    </w:p>
    <w:p w:rsidR="002D46C4" w:rsidRDefault="002D46C4" w:rsidP="002D46C4">
      <w:pPr>
        <w:pStyle w:val="a4"/>
        <w:shd w:val="clear" w:color="auto" w:fill="auto"/>
        <w:tabs>
          <w:tab w:val="left" w:pos="4653"/>
          <w:tab w:val="left" w:pos="6803"/>
        </w:tabs>
        <w:spacing w:line="220" w:lineRule="exact"/>
        <w:ind w:left="360" w:hanging="360"/>
        <w:jc w:val="left"/>
        <w:rPr>
          <w:rStyle w:val="a3"/>
          <w:color w:val="000000"/>
          <w:sz w:val="28"/>
          <w:szCs w:val="28"/>
        </w:rPr>
      </w:pPr>
      <w:r w:rsidRPr="00032799">
        <w:rPr>
          <w:rStyle w:val="a3"/>
          <w:color w:val="000000"/>
          <w:sz w:val="28"/>
          <w:szCs w:val="28"/>
        </w:rPr>
        <w:t>Инструктор</w:t>
      </w:r>
      <w:r w:rsidR="00032799">
        <w:rPr>
          <w:rStyle w:val="a3"/>
          <w:color w:val="000000"/>
          <w:sz w:val="28"/>
          <w:szCs w:val="28"/>
        </w:rPr>
        <w:t>.</w:t>
      </w:r>
    </w:p>
    <w:p w:rsidR="00032799" w:rsidRPr="00032799" w:rsidRDefault="00032799" w:rsidP="002D46C4">
      <w:pPr>
        <w:pStyle w:val="a4"/>
        <w:shd w:val="clear" w:color="auto" w:fill="auto"/>
        <w:tabs>
          <w:tab w:val="left" w:pos="4653"/>
          <w:tab w:val="left" w:pos="6803"/>
        </w:tabs>
        <w:spacing w:line="220" w:lineRule="exact"/>
        <w:ind w:left="360" w:hanging="360"/>
        <w:jc w:val="left"/>
        <w:rPr>
          <w:sz w:val="28"/>
          <w:szCs w:val="28"/>
        </w:rPr>
      </w:pPr>
    </w:p>
    <w:p w:rsidR="002D46C4" w:rsidRPr="00032799" w:rsidRDefault="002D46C4" w:rsidP="002D46C4">
      <w:pPr>
        <w:pStyle w:val="a4"/>
        <w:shd w:val="clear" w:color="auto" w:fill="auto"/>
        <w:spacing w:line="220" w:lineRule="exact"/>
        <w:ind w:firstLine="0"/>
        <w:jc w:val="left"/>
        <w:rPr>
          <w:rStyle w:val="a3"/>
          <w:color w:val="000000"/>
          <w:sz w:val="28"/>
          <w:szCs w:val="28"/>
        </w:rPr>
      </w:pPr>
      <w:r w:rsidRPr="00032799">
        <w:rPr>
          <w:rStyle w:val="a3"/>
          <w:color w:val="000000"/>
          <w:sz w:val="28"/>
          <w:szCs w:val="28"/>
        </w:rPr>
        <w:t>Растяжка - это здоровье. Давай, Киндер, наши коврики, мы покажем тебе упражнения.</w:t>
      </w:r>
    </w:p>
    <w:p w:rsidR="002D46C4" w:rsidRPr="00032799" w:rsidRDefault="002D46C4" w:rsidP="002D46C4">
      <w:pPr>
        <w:pStyle w:val="a4"/>
        <w:shd w:val="clear" w:color="auto" w:fill="auto"/>
        <w:spacing w:line="220" w:lineRule="exact"/>
        <w:ind w:firstLine="0"/>
        <w:jc w:val="left"/>
        <w:rPr>
          <w:sz w:val="28"/>
          <w:szCs w:val="28"/>
        </w:rPr>
      </w:pPr>
    </w:p>
    <w:p w:rsidR="002D46C4" w:rsidRDefault="002D46C4" w:rsidP="002D46C4">
      <w:pPr>
        <w:pStyle w:val="a4"/>
        <w:shd w:val="clear" w:color="auto" w:fill="auto"/>
        <w:tabs>
          <w:tab w:val="left" w:pos="7240"/>
        </w:tabs>
        <w:spacing w:line="220" w:lineRule="exact"/>
        <w:ind w:left="360" w:hanging="360"/>
        <w:jc w:val="left"/>
        <w:rPr>
          <w:rStyle w:val="a3"/>
          <w:color w:val="000000"/>
          <w:sz w:val="28"/>
          <w:szCs w:val="28"/>
        </w:rPr>
      </w:pPr>
      <w:r w:rsidRPr="00032799">
        <w:rPr>
          <w:rStyle w:val="a3"/>
          <w:color w:val="000000"/>
          <w:sz w:val="28"/>
          <w:szCs w:val="28"/>
        </w:rPr>
        <w:t xml:space="preserve">Киндер. </w:t>
      </w:r>
    </w:p>
    <w:p w:rsidR="00032799" w:rsidRPr="00032799" w:rsidRDefault="00032799" w:rsidP="002D46C4">
      <w:pPr>
        <w:pStyle w:val="a4"/>
        <w:shd w:val="clear" w:color="auto" w:fill="auto"/>
        <w:tabs>
          <w:tab w:val="left" w:pos="7240"/>
        </w:tabs>
        <w:spacing w:line="220" w:lineRule="exact"/>
        <w:ind w:left="360" w:hanging="360"/>
        <w:jc w:val="left"/>
        <w:rPr>
          <w:sz w:val="28"/>
          <w:szCs w:val="28"/>
        </w:rPr>
      </w:pPr>
    </w:p>
    <w:p w:rsidR="002D46C4" w:rsidRPr="00032799" w:rsidRDefault="002D46C4" w:rsidP="002D46C4">
      <w:pPr>
        <w:pStyle w:val="a4"/>
        <w:shd w:val="clear" w:color="auto" w:fill="auto"/>
        <w:spacing w:line="220" w:lineRule="exact"/>
        <w:ind w:firstLine="0"/>
        <w:jc w:val="left"/>
        <w:rPr>
          <w:rStyle w:val="a3"/>
          <w:color w:val="000000"/>
          <w:sz w:val="28"/>
          <w:szCs w:val="28"/>
        </w:rPr>
      </w:pPr>
      <w:r w:rsidRPr="00032799">
        <w:rPr>
          <w:rStyle w:val="a3"/>
          <w:color w:val="000000"/>
          <w:sz w:val="28"/>
          <w:szCs w:val="28"/>
        </w:rPr>
        <w:t>Нет, это не интересно. Я все умею.</w:t>
      </w:r>
    </w:p>
    <w:p w:rsidR="002D46C4" w:rsidRPr="00032799" w:rsidRDefault="002D46C4" w:rsidP="002D46C4">
      <w:pPr>
        <w:pStyle w:val="a4"/>
        <w:shd w:val="clear" w:color="auto" w:fill="auto"/>
        <w:spacing w:line="220" w:lineRule="exact"/>
        <w:ind w:firstLine="0"/>
        <w:jc w:val="left"/>
        <w:rPr>
          <w:sz w:val="28"/>
          <w:szCs w:val="28"/>
        </w:rPr>
      </w:pPr>
    </w:p>
    <w:p w:rsidR="002D46C4" w:rsidRDefault="002D46C4" w:rsidP="002D46C4">
      <w:pPr>
        <w:pStyle w:val="a4"/>
        <w:shd w:val="clear" w:color="auto" w:fill="auto"/>
        <w:ind w:left="360" w:hanging="360"/>
        <w:jc w:val="left"/>
        <w:rPr>
          <w:rStyle w:val="a3"/>
          <w:color w:val="000000"/>
          <w:sz w:val="28"/>
          <w:szCs w:val="28"/>
        </w:rPr>
      </w:pPr>
      <w:r w:rsidRPr="00032799">
        <w:rPr>
          <w:rStyle w:val="a3"/>
          <w:color w:val="000000"/>
          <w:sz w:val="28"/>
          <w:szCs w:val="28"/>
        </w:rPr>
        <w:t>Инструктор.</w:t>
      </w:r>
    </w:p>
    <w:p w:rsidR="00032799" w:rsidRPr="00032799" w:rsidRDefault="00032799" w:rsidP="002D46C4">
      <w:pPr>
        <w:pStyle w:val="a4"/>
        <w:shd w:val="clear" w:color="auto" w:fill="auto"/>
        <w:ind w:left="360" w:hanging="360"/>
        <w:jc w:val="left"/>
        <w:rPr>
          <w:sz w:val="28"/>
          <w:szCs w:val="28"/>
        </w:rPr>
      </w:pPr>
    </w:p>
    <w:p w:rsidR="002D46C4" w:rsidRPr="00032799" w:rsidRDefault="002D46C4" w:rsidP="002D46C4">
      <w:pPr>
        <w:pStyle w:val="a4"/>
        <w:shd w:val="clear" w:color="auto" w:fill="auto"/>
        <w:ind w:firstLine="0"/>
        <w:jc w:val="left"/>
        <w:rPr>
          <w:rStyle w:val="a3"/>
          <w:color w:val="000000"/>
          <w:sz w:val="28"/>
          <w:szCs w:val="28"/>
        </w:rPr>
      </w:pPr>
      <w:r w:rsidRPr="00032799">
        <w:rPr>
          <w:rStyle w:val="a3"/>
          <w:color w:val="000000"/>
          <w:sz w:val="28"/>
          <w:szCs w:val="28"/>
        </w:rPr>
        <w:t>И шпагат тоже умеешь делать?</w:t>
      </w:r>
    </w:p>
    <w:p w:rsidR="002D46C4" w:rsidRPr="00032799" w:rsidRDefault="002D46C4" w:rsidP="002D46C4">
      <w:pPr>
        <w:pStyle w:val="a4"/>
        <w:shd w:val="clear" w:color="auto" w:fill="auto"/>
        <w:ind w:left="360" w:hanging="360"/>
        <w:jc w:val="left"/>
        <w:rPr>
          <w:rStyle w:val="a3"/>
          <w:color w:val="000000"/>
          <w:sz w:val="28"/>
          <w:szCs w:val="28"/>
        </w:rPr>
      </w:pPr>
      <w:r w:rsidRPr="00032799">
        <w:rPr>
          <w:rStyle w:val="a3"/>
          <w:color w:val="000000"/>
          <w:sz w:val="28"/>
          <w:szCs w:val="28"/>
        </w:rPr>
        <w:t>Девочки садятся на шпагат.</w:t>
      </w:r>
    </w:p>
    <w:p w:rsidR="002D46C4" w:rsidRPr="00032799" w:rsidRDefault="002D46C4" w:rsidP="002D46C4">
      <w:pPr>
        <w:pStyle w:val="a4"/>
        <w:shd w:val="clear" w:color="auto" w:fill="auto"/>
        <w:ind w:left="360" w:hanging="360"/>
        <w:jc w:val="left"/>
        <w:rPr>
          <w:sz w:val="28"/>
          <w:szCs w:val="28"/>
        </w:rPr>
      </w:pPr>
    </w:p>
    <w:p w:rsidR="00377314" w:rsidRDefault="002D46C4" w:rsidP="002D46C4">
      <w:pPr>
        <w:pStyle w:val="a4"/>
        <w:shd w:val="clear" w:color="auto" w:fill="auto"/>
        <w:spacing w:line="220" w:lineRule="exact"/>
        <w:ind w:left="360" w:hanging="360"/>
        <w:jc w:val="left"/>
        <w:rPr>
          <w:sz w:val="28"/>
          <w:szCs w:val="28"/>
        </w:rPr>
      </w:pPr>
      <w:r w:rsidRPr="00032799">
        <w:rPr>
          <w:rStyle w:val="a3"/>
          <w:color w:val="000000"/>
          <w:sz w:val="28"/>
          <w:szCs w:val="28"/>
        </w:rPr>
        <w:t>Киндер.</w:t>
      </w:r>
      <w:r w:rsidRPr="00032799">
        <w:rPr>
          <w:sz w:val="28"/>
          <w:szCs w:val="28"/>
        </w:rPr>
        <w:t xml:space="preserve"> </w:t>
      </w:r>
    </w:p>
    <w:p w:rsidR="00032799" w:rsidRPr="00032799" w:rsidRDefault="00032799" w:rsidP="002D46C4">
      <w:pPr>
        <w:pStyle w:val="a4"/>
        <w:shd w:val="clear" w:color="auto" w:fill="auto"/>
        <w:spacing w:line="220" w:lineRule="exact"/>
        <w:ind w:left="360" w:hanging="360"/>
        <w:jc w:val="left"/>
        <w:rPr>
          <w:sz w:val="28"/>
          <w:szCs w:val="28"/>
        </w:rPr>
      </w:pPr>
    </w:p>
    <w:p w:rsidR="002D46C4" w:rsidRPr="00032799" w:rsidRDefault="002D46C4" w:rsidP="002D46C4">
      <w:pPr>
        <w:pStyle w:val="a4"/>
        <w:shd w:val="clear" w:color="auto" w:fill="auto"/>
        <w:spacing w:line="220" w:lineRule="exact"/>
        <w:ind w:left="360" w:hanging="360"/>
        <w:jc w:val="left"/>
        <w:rPr>
          <w:rStyle w:val="a3"/>
          <w:color w:val="000000"/>
          <w:sz w:val="28"/>
          <w:szCs w:val="28"/>
        </w:rPr>
      </w:pPr>
      <w:r w:rsidRPr="00032799">
        <w:rPr>
          <w:rStyle w:val="a3"/>
          <w:color w:val="000000"/>
          <w:sz w:val="28"/>
          <w:szCs w:val="28"/>
        </w:rPr>
        <w:t>Вот молодцы, научите меня! (Садитс</w:t>
      </w:r>
      <w:r w:rsidR="00377314" w:rsidRPr="00032799">
        <w:rPr>
          <w:rStyle w:val="a3"/>
          <w:color w:val="000000"/>
          <w:sz w:val="28"/>
          <w:szCs w:val="28"/>
        </w:rPr>
        <w:t>я на стул и наблюдает за детьми</w:t>
      </w:r>
      <w:r w:rsidRPr="00032799">
        <w:rPr>
          <w:rStyle w:val="a3"/>
          <w:color w:val="000000"/>
          <w:sz w:val="28"/>
          <w:szCs w:val="28"/>
        </w:rPr>
        <w:t>)</w:t>
      </w:r>
    </w:p>
    <w:p w:rsidR="00377314" w:rsidRPr="00032799" w:rsidRDefault="00377314" w:rsidP="002D46C4">
      <w:pPr>
        <w:pStyle w:val="a4"/>
        <w:shd w:val="clear" w:color="auto" w:fill="auto"/>
        <w:spacing w:line="220" w:lineRule="exact"/>
        <w:ind w:left="360" w:hanging="360"/>
        <w:jc w:val="left"/>
        <w:rPr>
          <w:rStyle w:val="a3"/>
          <w:color w:val="000000"/>
          <w:sz w:val="28"/>
          <w:szCs w:val="28"/>
        </w:rPr>
      </w:pPr>
    </w:p>
    <w:p w:rsidR="00377314" w:rsidRPr="00032799" w:rsidRDefault="00377314" w:rsidP="00377314">
      <w:pPr>
        <w:pStyle w:val="a4"/>
        <w:shd w:val="clear" w:color="auto" w:fill="auto"/>
        <w:spacing w:line="220" w:lineRule="exact"/>
        <w:ind w:left="360" w:hanging="360"/>
        <w:jc w:val="left"/>
        <w:rPr>
          <w:rStyle w:val="a3"/>
          <w:color w:val="000000"/>
          <w:sz w:val="28"/>
          <w:szCs w:val="28"/>
        </w:rPr>
      </w:pPr>
      <w:r w:rsidRPr="00032799">
        <w:rPr>
          <w:rStyle w:val="a3"/>
          <w:color w:val="000000"/>
          <w:sz w:val="28"/>
          <w:szCs w:val="28"/>
        </w:rPr>
        <w:t>Дети выполняют</w:t>
      </w:r>
      <w:r w:rsidRPr="00032799">
        <w:rPr>
          <w:sz w:val="28"/>
          <w:szCs w:val="28"/>
        </w:rPr>
        <w:t xml:space="preserve"> упражнения игрового стретчинга</w:t>
      </w:r>
      <w:r w:rsidR="00B735A8">
        <w:rPr>
          <w:sz w:val="28"/>
          <w:szCs w:val="28"/>
        </w:rPr>
        <w:t>.</w:t>
      </w:r>
    </w:p>
    <w:p w:rsidR="002D46C4" w:rsidRPr="00032799" w:rsidRDefault="002D46C4" w:rsidP="002D46C4">
      <w:pPr>
        <w:pStyle w:val="a4"/>
        <w:shd w:val="clear" w:color="auto" w:fill="auto"/>
        <w:spacing w:line="220" w:lineRule="exact"/>
        <w:ind w:left="360" w:hanging="360"/>
        <w:jc w:val="left"/>
        <w:rPr>
          <w:sz w:val="28"/>
          <w:szCs w:val="28"/>
        </w:rPr>
      </w:pPr>
    </w:p>
    <w:p w:rsidR="00032799" w:rsidRDefault="00032799" w:rsidP="002D46C4">
      <w:pPr>
        <w:pStyle w:val="a4"/>
        <w:shd w:val="clear" w:color="auto" w:fill="auto"/>
        <w:spacing w:line="220" w:lineRule="exact"/>
        <w:ind w:left="360" w:hanging="360"/>
        <w:jc w:val="left"/>
        <w:rPr>
          <w:sz w:val="28"/>
          <w:szCs w:val="28"/>
        </w:rPr>
      </w:pPr>
    </w:p>
    <w:p w:rsidR="00032799" w:rsidRDefault="00032799" w:rsidP="002D46C4">
      <w:pPr>
        <w:pStyle w:val="a4"/>
        <w:shd w:val="clear" w:color="auto" w:fill="auto"/>
        <w:spacing w:line="220" w:lineRule="exact"/>
        <w:ind w:left="360" w:hanging="360"/>
        <w:jc w:val="left"/>
        <w:rPr>
          <w:sz w:val="28"/>
          <w:szCs w:val="28"/>
        </w:rPr>
      </w:pPr>
    </w:p>
    <w:p w:rsidR="00032799" w:rsidRDefault="00032799" w:rsidP="002D46C4">
      <w:pPr>
        <w:pStyle w:val="a4"/>
        <w:shd w:val="clear" w:color="auto" w:fill="auto"/>
        <w:spacing w:line="220" w:lineRule="exact"/>
        <w:ind w:left="360" w:hanging="360"/>
        <w:jc w:val="left"/>
        <w:rPr>
          <w:sz w:val="28"/>
          <w:szCs w:val="28"/>
        </w:rPr>
      </w:pPr>
    </w:p>
    <w:p w:rsidR="002D46C4" w:rsidRPr="00032799" w:rsidRDefault="002D46C4" w:rsidP="002D46C4">
      <w:pPr>
        <w:pStyle w:val="a4"/>
        <w:shd w:val="clear" w:color="auto" w:fill="auto"/>
        <w:spacing w:line="220" w:lineRule="exact"/>
        <w:ind w:left="360" w:hanging="360"/>
        <w:jc w:val="left"/>
        <w:rPr>
          <w:sz w:val="28"/>
          <w:szCs w:val="28"/>
        </w:rPr>
      </w:pPr>
      <w:r w:rsidRPr="00032799">
        <w:rPr>
          <w:sz w:val="28"/>
          <w:szCs w:val="28"/>
        </w:rPr>
        <w:t>И. п. сидя</w:t>
      </w:r>
    </w:p>
    <w:p w:rsidR="002D46C4" w:rsidRPr="00032799" w:rsidRDefault="00C42319" w:rsidP="002D46C4">
      <w:pPr>
        <w:pStyle w:val="41"/>
        <w:tabs>
          <w:tab w:val="right" w:pos="9721"/>
        </w:tabs>
        <w:rPr>
          <w:noProof/>
          <w:sz w:val="28"/>
          <w:szCs w:val="28"/>
        </w:rPr>
      </w:pPr>
      <w:r w:rsidRPr="00C42319">
        <w:rPr>
          <w:sz w:val="28"/>
          <w:szCs w:val="28"/>
        </w:rPr>
        <w:fldChar w:fldCharType="begin"/>
      </w:r>
      <w:r w:rsidR="002D46C4" w:rsidRPr="00032799">
        <w:rPr>
          <w:sz w:val="28"/>
          <w:szCs w:val="28"/>
        </w:rPr>
        <w:instrText xml:space="preserve"> TOC \o "1-5" \h \z </w:instrText>
      </w:r>
      <w:r w:rsidRPr="00C42319">
        <w:rPr>
          <w:sz w:val="28"/>
          <w:szCs w:val="28"/>
        </w:rPr>
        <w:fldChar w:fldCharType="separate"/>
      </w:r>
    </w:p>
    <w:p w:rsidR="002D46C4" w:rsidRPr="00032799" w:rsidRDefault="00C42319" w:rsidP="002D46C4">
      <w:pPr>
        <w:pStyle w:val="a4"/>
        <w:numPr>
          <w:ilvl w:val="0"/>
          <w:numId w:val="3"/>
        </w:numPr>
        <w:shd w:val="clear" w:color="auto" w:fill="auto"/>
        <w:tabs>
          <w:tab w:val="left" w:pos="285"/>
        </w:tabs>
        <w:spacing w:line="274" w:lineRule="exact"/>
        <w:ind w:left="360" w:hanging="360"/>
        <w:jc w:val="left"/>
        <w:rPr>
          <w:sz w:val="28"/>
          <w:szCs w:val="28"/>
        </w:rPr>
      </w:pPr>
      <w:r w:rsidRPr="00032799">
        <w:rPr>
          <w:sz w:val="28"/>
          <w:szCs w:val="28"/>
        </w:rPr>
        <w:fldChar w:fldCharType="end"/>
      </w:r>
      <w:r w:rsidR="002D46C4" w:rsidRPr="00032799">
        <w:rPr>
          <w:sz w:val="28"/>
          <w:szCs w:val="28"/>
        </w:rPr>
        <w:t>«Трон»</w:t>
      </w:r>
    </w:p>
    <w:p w:rsidR="002D46C4" w:rsidRPr="00032799" w:rsidRDefault="002D46C4" w:rsidP="002D46C4">
      <w:pPr>
        <w:pStyle w:val="a4"/>
        <w:numPr>
          <w:ilvl w:val="0"/>
          <w:numId w:val="3"/>
        </w:numPr>
        <w:shd w:val="clear" w:color="auto" w:fill="auto"/>
        <w:tabs>
          <w:tab w:val="left" w:pos="285"/>
        </w:tabs>
        <w:spacing w:line="274" w:lineRule="exact"/>
        <w:ind w:left="360" w:hanging="360"/>
        <w:jc w:val="left"/>
        <w:rPr>
          <w:rStyle w:val="a3"/>
          <w:sz w:val="28"/>
          <w:szCs w:val="28"/>
        </w:rPr>
      </w:pPr>
      <w:r w:rsidRPr="00032799">
        <w:rPr>
          <w:rStyle w:val="a3"/>
          <w:sz w:val="28"/>
          <w:szCs w:val="28"/>
        </w:rPr>
        <w:t>«Бабочка»</w:t>
      </w:r>
    </w:p>
    <w:p w:rsidR="002D46C4" w:rsidRPr="00032799" w:rsidRDefault="002D46C4" w:rsidP="002D46C4">
      <w:pPr>
        <w:pStyle w:val="a4"/>
        <w:numPr>
          <w:ilvl w:val="0"/>
          <w:numId w:val="3"/>
        </w:numPr>
        <w:shd w:val="clear" w:color="auto" w:fill="auto"/>
        <w:tabs>
          <w:tab w:val="left" w:pos="285"/>
        </w:tabs>
        <w:spacing w:line="274" w:lineRule="exact"/>
        <w:ind w:left="360" w:hanging="360"/>
        <w:jc w:val="left"/>
        <w:rPr>
          <w:rStyle w:val="a3"/>
          <w:sz w:val="28"/>
          <w:szCs w:val="28"/>
        </w:rPr>
      </w:pPr>
      <w:r w:rsidRPr="00032799">
        <w:rPr>
          <w:rStyle w:val="a3"/>
          <w:sz w:val="28"/>
          <w:szCs w:val="28"/>
        </w:rPr>
        <w:lastRenderedPageBreak/>
        <w:t>«Бабочка полетела»</w:t>
      </w:r>
    </w:p>
    <w:p w:rsidR="002D46C4" w:rsidRPr="00032799" w:rsidRDefault="002D46C4" w:rsidP="002D46C4">
      <w:pPr>
        <w:pStyle w:val="a4"/>
        <w:numPr>
          <w:ilvl w:val="0"/>
          <w:numId w:val="3"/>
        </w:numPr>
        <w:shd w:val="clear" w:color="auto" w:fill="auto"/>
        <w:tabs>
          <w:tab w:val="left" w:pos="285"/>
        </w:tabs>
        <w:spacing w:line="274" w:lineRule="exact"/>
        <w:ind w:left="360" w:hanging="360"/>
        <w:jc w:val="left"/>
        <w:rPr>
          <w:rStyle w:val="a3"/>
          <w:sz w:val="28"/>
          <w:szCs w:val="28"/>
        </w:rPr>
      </w:pPr>
      <w:r w:rsidRPr="00032799">
        <w:rPr>
          <w:rStyle w:val="a3"/>
          <w:sz w:val="28"/>
          <w:szCs w:val="28"/>
        </w:rPr>
        <w:t>«Лягушка»</w:t>
      </w:r>
    </w:p>
    <w:p w:rsidR="002D46C4" w:rsidRPr="00032799" w:rsidRDefault="002D46C4" w:rsidP="002D46C4">
      <w:pPr>
        <w:pStyle w:val="a4"/>
        <w:numPr>
          <w:ilvl w:val="0"/>
          <w:numId w:val="3"/>
        </w:numPr>
        <w:shd w:val="clear" w:color="auto" w:fill="auto"/>
        <w:tabs>
          <w:tab w:val="left" w:pos="285"/>
        </w:tabs>
        <w:spacing w:line="274" w:lineRule="exact"/>
        <w:ind w:left="360" w:hanging="360"/>
        <w:jc w:val="left"/>
        <w:rPr>
          <w:rStyle w:val="a3"/>
          <w:sz w:val="28"/>
          <w:szCs w:val="28"/>
        </w:rPr>
      </w:pPr>
      <w:r w:rsidRPr="00032799">
        <w:rPr>
          <w:rStyle w:val="a3"/>
          <w:sz w:val="28"/>
          <w:szCs w:val="28"/>
        </w:rPr>
        <w:t>«Лягушка-квакушка»</w:t>
      </w:r>
    </w:p>
    <w:p w:rsidR="002D46C4" w:rsidRPr="00032799" w:rsidRDefault="002D46C4" w:rsidP="002D46C4">
      <w:pPr>
        <w:pStyle w:val="a4"/>
        <w:numPr>
          <w:ilvl w:val="0"/>
          <w:numId w:val="3"/>
        </w:numPr>
        <w:shd w:val="clear" w:color="auto" w:fill="auto"/>
        <w:tabs>
          <w:tab w:val="left" w:pos="285"/>
        </w:tabs>
        <w:spacing w:line="274" w:lineRule="exact"/>
        <w:ind w:left="360" w:hanging="360"/>
        <w:jc w:val="left"/>
        <w:rPr>
          <w:rStyle w:val="a3"/>
          <w:sz w:val="28"/>
          <w:szCs w:val="28"/>
        </w:rPr>
      </w:pPr>
      <w:r w:rsidRPr="00032799">
        <w:rPr>
          <w:rStyle w:val="a3"/>
          <w:sz w:val="28"/>
          <w:szCs w:val="28"/>
        </w:rPr>
        <w:t>«Морская звезда»</w:t>
      </w:r>
    </w:p>
    <w:p w:rsidR="002D46C4" w:rsidRPr="00032799" w:rsidRDefault="002D46C4" w:rsidP="002D46C4">
      <w:pPr>
        <w:pStyle w:val="a4"/>
        <w:numPr>
          <w:ilvl w:val="0"/>
          <w:numId w:val="3"/>
        </w:numPr>
        <w:shd w:val="clear" w:color="auto" w:fill="auto"/>
        <w:tabs>
          <w:tab w:val="left" w:pos="285"/>
        </w:tabs>
        <w:spacing w:line="274" w:lineRule="exact"/>
        <w:ind w:left="360" w:hanging="360"/>
        <w:jc w:val="left"/>
        <w:rPr>
          <w:rStyle w:val="a3"/>
          <w:sz w:val="28"/>
          <w:szCs w:val="28"/>
        </w:rPr>
      </w:pPr>
      <w:r w:rsidRPr="00032799">
        <w:rPr>
          <w:rStyle w:val="a3"/>
          <w:sz w:val="28"/>
          <w:szCs w:val="28"/>
        </w:rPr>
        <w:t>«Ванька-встанька»</w:t>
      </w:r>
    </w:p>
    <w:p w:rsidR="002D46C4" w:rsidRPr="00032799" w:rsidRDefault="002D46C4" w:rsidP="002D46C4">
      <w:pPr>
        <w:pStyle w:val="a4"/>
        <w:numPr>
          <w:ilvl w:val="0"/>
          <w:numId w:val="3"/>
        </w:numPr>
        <w:shd w:val="clear" w:color="auto" w:fill="auto"/>
        <w:tabs>
          <w:tab w:val="left" w:pos="285"/>
        </w:tabs>
        <w:spacing w:line="274" w:lineRule="exact"/>
        <w:ind w:left="360" w:hanging="360"/>
        <w:jc w:val="left"/>
        <w:rPr>
          <w:rStyle w:val="a3"/>
          <w:sz w:val="28"/>
          <w:szCs w:val="28"/>
        </w:rPr>
      </w:pPr>
      <w:r w:rsidRPr="00032799">
        <w:rPr>
          <w:rStyle w:val="a3"/>
          <w:sz w:val="28"/>
          <w:szCs w:val="28"/>
        </w:rPr>
        <w:t>«Неваляшка»</w:t>
      </w:r>
    </w:p>
    <w:p w:rsidR="002D46C4" w:rsidRPr="00032799" w:rsidRDefault="002D46C4" w:rsidP="002D46C4">
      <w:pPr>
        <w:pStyle w:val="a4"/>
        <w:numPr>
          <w:ilvl w:val="0"/>
          <w:numId w:val="3"/>
        </w:numPr>
        <w:shd w:val="clear" w:color="auto" w:fill="auto"/>
        <w:tabs>
          <w:tab w:val="left" w:pos="285"/>
        </w:tabs>
        <w:spacing w:line="274" w:lineRule="exact"/>
        <w:ind w:left="360" w:hanging="360"/>
        <w:jc w:val="left"/>
        <w:rPr>
          <w:rStyle w:val="a3"/>
          <w:sz w:val="28"/>
          <w:szCs w:val="28"/>
        </w:rPr>
      </w:pPr>
      <w:r w:rsidRPr="00032799">
        <w:rPr>
          <w:rStyle w:val="a3"/>
          <w:sz w:val="28"/>
          <w:szCs w:val="28"/>
        </w:rPr>
        <w:t>«Кузнечик»</w:t>
      </w:r>
    </w:p>
    <w:p w:rsidR="002D46C4" w:rsidRPr="00032799" w:rsidRDefault="002D46C4" w:rsidP="002D46C4">
      <w:pPr>
        <w:pStyle w:val="a4"/>
        <w:numPr>
          <w:ilvl w:val="0"/>
          <w:numId w:val="3"/>
        </w:numPr>
        <w:shd w:val="clear" w:color="auto" w:fill="auto"/>
        <w:tabs>
          <w:tab w:val="left" w:pos="285"/>
        </w:tabs>
        <w:spacing w:line="274" w:lineRule="exact"/>
        <w:ind w:left="360" w:hanging="360"/>
        <w:jc w:val="left"/>
        <w:rPr>
          <w:rStyle w:val="a3"/>
          <w:sz w:val="28"/>
          <w:szCs w:val="28"/>
        </w:rPr>
      </w:pPr>
      <w:r w:rsidRPr="00032799">
        <w:rPr>
          <w:rStyle w:val="a3"/>
          <w:color w:val="000000"/>
          <w:sz w:val="28"/>
          <w:szCs w:val="28"/>
        </w:rPr>
        <w:t xml:space="preserve"> «Стойкий солдатик»</w:t>
      </w:r>
    </w:p>
    <w:p w:rsidR="002D46C4" w:rsidRPr="00032799" w:rsidRDefault="002D46C4" w:rsidP="002D46C4">
      <w:pPr>
        <w:pStyle w:val="a4"/>
        <w:numPr>
          <w:ilvl w:val="0"/>
          <w:numId w:val="3"/>
        </w:numPr>
        <w:shd w:val="clear" w:color="auto" w:fill="auto"/>
        <w:tabs>
          <w:tab w:val="left" w:pos="285"/>
        </w:tabs>
        <w:spacing w:line="274" w:lineRule="exact"/>
        <w:ind w:left="360" w:hanging="360"/>
        <w:jc w:val="left"/>
        <w:rPr>
          <w:rStyle w:val="a3"/>
          <w:sz w:val="28"/>
          <w:szCs w:val="28"/>
        </w:rPr>
      </w:pPr>
      <w:r w:rsidRPr="00032799">
        <w:rPr>
          <w:rStyle w:val="a3"/>
          <w:color w:val="000000"/>
          <w:sz w:val="28"/>
          <w:szCs w:val="28"/>
        </w:rPr>
        <w:t xml:space="preserve"> «Верблюд»</w:t>
      </w:r>
    </w:p>
    <w:p w:rsidR="002D46C4" w:rsidRPr="00032799" w:rsidRDefault="002D46C4" w:rsidP="002D46C4">
      <w:pPr>
        <w:pStyle w:val="a4"/>
        <w:numPr>
          <w:ilvl w:val="0"/>
          <w:numId w:val="3"/>
        </w:numPr>
        <w:shd w:val="clear" w:color="auto" w:fill="auto"/>
        <w:tabs>
          <w:tab w:val="left" w:pos="285"/>
        </w:tabs>
        <w:spacing w:line="274" w:lineRule="exact"/>
        <w:ind w:left="360" w:hanging="360"/>
        <w:jc w:val="left"/>
        <w:rPr>
          <w:rStyle w:val="a3"/>
          <w:sz w:val="28"/>
          <w:szCs w:val="28"/>
        </w:rPr>
      </w:pPr>
      <w:r w:rsidRPr="00032799">
        <w:rPr>
          <w:rStyle w:val="a3"/>
          <w:sz w:val="28"/>
          <w:szCs w:val="28"/>
        </w:rPr>
        <w:t xml:space="preserve"> «Кустик»</w:t>
      </w:r>
    </w:p>
    <w:p w:rsidR="002D46C4" w:rsidRPr="00032799" w:rsidRDefault="002D46C4" w:rsidP="002D46C4">
      <w:pPr>
        <w:pStyle w:val="a4"/>
        <w:numPr>
          <w:ilvl w:val="0"/>
          <w:numId w:val="3"/>
        </w:numPr>
        <w:shd w:val="clear" w:color="auto" w:fill="auto"/>
        <w:tabs>
          <w:tab w:val="left" w:pos="285"/>
        </w:tabs>
        <w:spacing w:line="274" w:lineRule="exact"/>
        <w:ind w:left="360" w:hanging="360"/>
        <w:jc w:val="left"/>
        <w:rPr>
          <w:rStyle w:val="a3"/>
          <w:sz w:val="28"/>
          <w:szCs w:val="28"/>
        </w:rPr>
      </w:pPr>
      <w:r w:rsidRPr="00032799">
        <w:rPr>
          <w:rStyle w:val="a3"/>
          <w:sz w:val="28"/>
          <w:szCs w:val="28"/>
        </w:rPr>
        <w:t xml:space="preserve"> «Паучок»</w:t>
      </w:r>
    </w:p>
    <w:p w:rsidR="002D46C4" w:rsidRPr="00032799" w:rsidRDefault="002D46C4" w:rsidP="002D46C4">
      <w:pPr>
        <w:pStyle w:val="a4"/>
        <w:shd w:val="clear" w:color="auto" w:fill="auto"/>
        <w:tabs>
          <w:tab w:val="left" w:pos="285"/>
        </w:tabs>
        <w:spacing w:line="274" w:lineRule="exact"/>
        <w:ind w:firstLine="0"/>
        <w:jc w:val="left"/>
        <w:rPr>
          <w:rStyle w:val="a3"/>
          <w:sz w:val="28"/>
          <w:szCs w:val="28"/>
        </w:rPr>
      </w:pPr>
    </w:p>
    <w:p w:rsidR="00377314" w:rsidRPr="00032799" w:rsidRDefault="002D46C4" w:rsidP="00377314">
      <w:pPr>
        <w:jc w:val="both"/>
        <w:rPr>
          <w:sz w:val="28"/>
          <w:szCs w:val="28"/>
        </w:rPr>
      </w:pPr>
      <w:r w:rsidRPr="00032799">
        <w:rPr>
          <w:rStyle w:val="a3"/>
          <w:sz w:val="28"/>
          <w:szCs w:val="28"/>
        </w:rPr>
        <w:t>Дыхательная гимнастика «Мы подуем высоко»</w:t>
      </w:r>
      <w:r w:rsidR="00377314" w:rsidRPr="00032799">
        <w:rPr>
          <w:sz w:val="28"/>
          <w:szCs w:val="28"/>
        </w:rPr>
        <w:t xml:space="preserve"> </w:t>
      </w:r>
    </w:p>
    <w:p w:rsidR="00377314" w:rsidRPr="00032799" w:rsidRDefault="00377314" w:rsidP="00377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799">
        <w:rPr>
          <w:rFonts w:ascii="Times New Roman" w:hAnsi="Times New Roman" w:cs="Times New Roman"/>
          <w:sz w:val="28"/>
          <w:szCs w:val="28"/>
        </w:rPr>
        <w:t>Мы подуем высоко (поднять руки вверх и произнести: с-с-с)</w:t>
      </w:r>
    </w:p>
    <w:p w:rsidR="00377314" w:rsidRPr="00032799" w:rsidRDefault="00377314" w:rsidP="00377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799">
        <w:rPr>
          <w:rFonts w:ascii="Times New Roman" w:hAnsi="Times New Roman" w:cs="Times New Roman"/>
          <w:sz w:val="28"/>
          <w:szCs w:val="28"/>
        </w:rPr>
        <w:t>Мы подуем низко   (опустить руки вниз и произнести: с-с-с)</w:t>
      </w:r>
    </w:p>
    <w:p w:rsidR="00377314" w:rsidRPr="00032799" w:rsidRDefault="00377314" w:rsidP="00377314">
      <w:pPr>
        <w:spacing w:after="0" w:line="240" w:lineRule="auto"/>
        <w:jc w:val="both"/>
        <w:rPr>
          <w:sz w:val="28"/>
          <w:szCs w:val="28"/>
        </w:rPr>
      </w:pPr>
      <w:r w:rsidRPr="00032799">
        <w:rPr>
          <w:sz w:val="28"/>
          <w:szCs w:val="28"/>
        </w:rPr>
        <w:t>Мы подуем далеко (тянут руки вперёд и произнести: с-с-с)</w:t>
      </w:r>
    </w:p>
    <w:p w:rsidR="00032799" w:rsidRPr="00032799" w:rsidRDefault="00377314" w:rsidP="00032799">
      <w:pPr>
        <w:spacing w:after="0"/>
        <w:jc w:val="both"/>
        <w:rPr>
          <w:sz w:val="28"/>
          <w:szCs w:val="28"/>
        </w:rPr>
      </w:pPr>
      <w:r w:rsidRPr="00032799">
        <w:rPr>
          <w:sz w:val="28"/>
          <w:szCs w:val="28"/>
        </w:rPr>
        <w:t xml:space="preserve">Мы подуем близко (ладошки перед </w:t>
      </w:r>
      <w:r w:rsidR="00032799" w:rsidRPr="00032799">
        <w:rPr>
          <w:sz w:val="28"/>
          <w:szCs w:val="28"/>
        </w:rPr>
        <w:t>собой,</w:t>
      </w:r>
      <w:r w:rsidRPr="00032799">
        <w:rPr>
          <w:sz w:val="28"/>
          <w:szCs w:val="28"/>
        </w:rPr>
        <w:t xml:space="preserve"> и произнести: с-с-с)</w:t>
      </w:r>
    </w:p>
    <w:p w:rsidR="00B735A8" w:rsidRDefault="00B735A8" w:rsidP="00032799">
      <w:pPr>
        <w:spacing w:after="0"/>
        <w:jc w:val="both"/>
        <w:rPr>
          <w:rStyle w:val="a3"/>
          <w:color w:val="000000"/>
          <w:sz w:val="28"/>
          <w:szCs w:val="28"/>
        </w:rPr>
      </w:pPr>
    </w:p>
    <w:p w:rsidR="002D46C4" w:rsidRPr="00032799" w:rsidRDefault="002D46C4" w:rsidP="00032799">
      <w:pPr>
        <w:spacing w:after="0"/>
        <w:jc w:val="both"/>
        <w:rPr>
          <w:rStyle w:val="a3"/>
          <w:rFonts w:asciiTheme="minorHAnsi" w:hAnsiTheme="minorHAnsi" w:cstheme="minorBidi"/>
          <w:sz w:val="28"/>
          <w:szCs w:val="28"/>
          <w:shd w:val="clear" w:color="auto" w:fill="auto"/>
        </w:rPr>
      </w:pPr>
      <w:r w:rsidRPr="00032799">
        <w:rPr>
          <w:rStyle w:val="a3"/>
          <w:color w:val="000000"/>
          <w:sz w:val="28"/>
          <w:szCs w:val="28"/>
        </w:rPr>
        <w:t>И.п.- лёжа на спине</w:t>
      </w:r>
    </w:p>
    <w:p w:rsidR="00377314" w:rsidRPr="00032799" w:rsidRDefault="00377314" w:rsidP="002D46C4">
      <w:pPr>
        <w:pStyle w:val="a4"/>
        <w:shd w:val="clear" w:color="auto" w:fill="auto"/>
        <w:spacing w:line="269" w:lineRule="exact"/>
        <w:ind w:left="360" w:hanging="360"/>
        <w:jc w:val="left"/>
        <w:rPr>
          <w:sz w:val="28"/>
          <w:szCs w:val="28"/>
        </w:rPr>
      </w:pPr>
    </w:p>
    <w:p w:rsidR="002D46C4" w:rsidRPr="00032799" w:rsidRDefault="002D46C4" w:rsidP="002D46C4">
      <w:pPr>
        <w:pStyle w:val="a4"/>
        <w:numPr>
          <w:ilvl w:val="0"/>
          <w:numId w:val="4"/>
        </w:numPr>
        <w:shd w:val="clear" w:color="auto" w:fill="auto"/>
        <w:tabs>
          <w:tab w:val="left" w:pos="256"/>
          <w:tab w:val="left" w:pos="5790"/>
          <w:tab w:val="left" w:pos="7235"/>
        </w:tabs>
        <w:spacing w:line="269" w:lineRule="exact"/>
        <w:ind w:left="360" w:hanging="360"/>
        <w:jc w:val="left"/>
        <w:rPr>
          <w:sz w:val="28"/>
          <w:szCs w:val="28"/>
        </w:rPr>
      </w:pPr>
      <w:r w:rsidRPr="00032799">
        <w:rPr>
          <w:rStyle w:val="a3"/>
          <w:color w:val="000000"/>
          <w:sz w:val="28"/>
          <w:szCs w:val="28"/>
        </w:rPr>
        <w:tab/>
        <w:t>«Улитка»</w:t>
      </w:r>
    </w:p>
    <w:p w:rsidR="002D46C4" w:rsidRPr="00032799" w:rsidRDefault="00C42319" w:rsidP="002D46C4">
      <w:pPr>
        <w:pStyle w:val="32"/>
        <w:numPr>
          <w:ilvl w:val="0"/>
          <w:numId w:val="4"/>
        </w:numPr>
        <w:shd w:val="clear" w:color="auto" w:fill="auto"/>
        <w:tabs>
          <w:tab w:val="left" w:pos="285"/>
          <w:tab w:val="left" w:pos="8906"/>
        </w:tabs>
        <w:ind w:left="360" w:hanging="360"/>
        <w:rPr>
          <w:rStyle w:val="31"/>
          <w:sz w:val="28"/>
          <w:szCs w:val="28"/>
        </w:rPr>
      </w:pPr>
      <w:r w:rsidRPr="00C42319">
        <w:rPr>
          <w:b w:val="0"/>
          <w:sz w:val="28"/>
          <w:szCs w:val="28"/>
        </w:rPr>
        <w:fldChar w:fldCharType="begin"/>
      </w:r>
      <w:r w:rsidR="002D46C4" w:rsidRPr="00032799">
        <w:rPr>
          <w:b w:val="0"/>
          <w:sz w:val="28"/>
          <w:szCs w:val="28"/>
        </w:rPr>
        <w:instrText xml:space="preserve"> TOC \o "1-5" \h \z </w:instrText>
      </w:r>
      <w:r w:rsidRPr="00C42319">
        <w:rPr>
          <w:b w:val="0"/>
          <w:sz w:val="28"/>
          <w:szCs w:val="28"/>
        </w:rPr>
        <w:fldChar w:fldCharType="separate"/>
      </w:r>
      <w:r w:rsidR="002D46C4" w:rsidRPr="00032799">
        <w:rPr>
          <w:rStyle w:val="21"/>
          <w:color w:val="000000"/>
          <w:sz w:val="28"/>
          <w:szCs w:val="28"/>
        </w:rPr>
        <w:tab/>
      </w:r>
      <w:r w:rsidR="002D46C4" w:rsidRPr="00032799">
        <w:rPr>
          <w:rStyle w:val="31"/>
          <w:color w:val="000000"/>
          <w:sz w:val="28"/>
          <w:szCs w:val="28"/>
        </w:rPr>
        <w:t>«Плуг»</w:t>
      </w:r>
    </w:p>
    <w:p w:rsidR="002D46C4" w:rsidRPr="00032799" w:rsidRDefault="002D46C4" w:rsidP="002D46C4">
      <w:pPr>
        <w:pStyle w:val="32"/>
        <w:numPr>
          <w:ilvl w:val="0"/>
          <w:numId w:val="4"/>
        </w:numPr>
        <w:shd w:val="clear" w:color="auto" w:fill="auto"/>
        <w:tabs>
          <w:tab w:val="left" w:pos="285"/>
          <w:tab w:val="left" w:pos="8906"/>
        </w:tabs>
        <w:ind w:left="360" w:hanging="360"/>
        <w:rPr>
          <w:rStyle w:val="31"/>
          <w:sz w:val="28"/>
          <w:szCs w:val="28"/>
        </w:rPr>
      </w:pPr>
      <w:r w:rsidRPr="00032799">
        <w:rPr>
          <w:rStyle w:val="31"/>
          <w:color w:val="000000"/>
          <w:sz w:val="28"/>
          <w:szCs w:val="28"/>
        </w:rPr>
        <w:t>"Березка"</w:t>
      </w:r>
    </w:p>
    <w:p w:rsidR="002D46C4" w:rsidRPr="00032799" w:rsidRDefault="002D46C4" w:rsidP="002D46C4">
      <w:pPr>
        <w:pStyle w:val="32"/>
        <w:numPr>
          <w:ilvl w:val="0"/>
          <w:numId w:val="4"/>
        </w:numPr>
        <w:shd w:val="clear" w:color="auto" w:fill="auto"/>
        <w:tabs>
          <w:tab w:val="left" w:pos="285"/>
          <w:tab w:val="left" w:pos="8906"/>
        </w:tabs>
        <w:ind w:left="360" w:hanging="360"/>
        <w:rPr>
          <w:rStyle w:val="31"/>
          <w:sz w:val="28"/>
          <w:szCs w:val="28"/>
        </w:rPr>
      </w:pPr>
      <w:r w:rsidRPr="00032799">
        <w:rPr>
          <w:rStyle w:val="31"/>
          <w:color w:val="000000"/>
          <w:sz w:val="28"/>
          <w:szCs w:val="28"/>
        </w:rPr>
        <w:t>"Гора"- и.п. стоя</w:t>
      </w:r>
    </w:p>
    <w:p w:rsidR="002D46C4" w:rsidRPr="00032799" w:rsidRDefault="002D46C4" w:rsidP="002D46C4">
      <w:pPr>
        <w:pStyle w:val="32"/>
        <w:shd w:val="clear" w:color="auto" w:fill="auto"/>
        <w:tabs>
          <w:tab w:val="left" w:pos="285"/>
          <w:tab w:val="left" w:pos="8906"/>
        </w:tabs>
        <w:ind w:firstLine="0"/>
        <w:rPr>
          <w:b w:val="0"/>
          <w:sz w:val="28"/>
          <w:szCs w:val="28"/>
        </w:rPr>
      </w:pPr>
    </w:p>
    <w:p w:rsidR="00377314" w:rsidRPr="00032799" w:rsidRDefault="002D46C4" w:rsidP="00032799">
      <w:pPr>
        <w:pStyle w:val="a7"/>
        <w:shd w:val="clear" w:color="auto" w:fill="auto"/>
        <w:tabs>
          <w:tab w:val="left" w:pos="280"/>
          <w:tab w:val="left" w:pos="3539"/>
          <w:tab w:val="left" w:pos="8272"/>
        </w:tabs>
        <w:spacing w:line="269" w:lineRule="exact"/>
        <w:ind w:firstLine="0"/>
        <w:rPr>
          <w:rStyle w:val="a6"/>
          <w:sz w:val="28"/>
          <w:szCs w:val="28"/>
          <w:shd w:val="clear" w:color="auto" w:fill="auto"/>
        </w:rPr>
      </w:pPr>
      <w:r w:rsidRPr="00032799">
        <w:rPr>
          <w:rStyle w:val="a6"/>
          <w:color w:val="000000"/>
          <w:sz w:val="28"/>
          <w:szCs w:val="28"/>
        </w:rPr>
        <w:tab/>
        <w:t>И.п.- лёжа на животе</w:t>
      </w:r>
    </w:p>
    <w:p w:rsidR="002D46C4" w:rsidRPr="00032799" w:rsidRDefault="002D46C4" w:rsidP="002D46C4">
      <w:pPr>
        <w:pStyle w:val="a7"/>
        <w:shd w:val="clear" w:color="auto" w:fill="auto"/>
        <w:tabs>
          <w:tab w:val="left" w:pos="3482"/>
          <w:tab w:val="left" w:pos="5051"/>
          <w:tab w:val="left" w:pos="6261"/>
          <w:tab w:val="left" w:pos="7350"/>
        </w:tabs>
        <w:spacing w:line="274" w:lineRule="exact"/>
        <w:ind w:left="360" w:hanging="360"/>
        <w:rPr>
          <w:color w:val="000000"/>
          <w:sz w:val="28"/>
          <w:szCs w:val="28"/>
        </w:rPr>
      </w:pPr>
      <w:r w:rsidRPr="00032799">
        <w:rPr>
          <w:rStyle w:val="a6"/>
          <w:color w:val="000000"/>
          <w:sz w:val="28"/>
          <w:szCs w:val="28"/>
        </w:rPr>
        <w:tab/>
      </w:r>
    </w:p>
    <w:p w:rsidR="002D46C4" w:rsidRPr="00032799" w:rsidRDefault="002D46C4" w:rsidP="002D46C4">
      <w:pPr>
        <w:pStyle w:val="a7"/>
        <w:numPr>
          <w:ilvl w:val="0"/>
          <w:numId w:val="5"/>
        </w:numPr>
        <w:shd w:val="clear" w:color="auto" w:fill="auto"/>
        <w:tabs>
          <w:tab w:val="left" w:pos="280"/>
          <w:tab w:val="left" w:pos="4106"/>
        </w:tabs>
        <w:spacing w:line="274" w:lineRule="exact"/>
        <w:ind w:left="360" w:hanging="360"/>
        <w:rPr>
          <w:rStyle w:val="a6"/>
          <w:sz w:val="28"/>
          <w:szCs w:val="28"/>
        </w:rPr>
      </w:pPr>
      <w:r w:rsidRPr="00032799">
        <w:rPr>
          <w:rStyle w:val="a6"/>
          <w:color w:val="000000"/>
          <w:sz w:val="28"/>
          <w:szCs w:val="28"/>
        </w:rPr>
        <w:t>«Потянись»</w:t>
      </w:r>
    </w:p>
    <w:p w:rsidR="002D46C4" w:rsidRPr="00032799" w:rsidRDefault="002D46C4" w:rsidP="002D46C4">
      <w:pPr>
        <w:pStyle w:val="a7"/>
        <w:numPr>
          <w:ilvl w:val="0"/>
          <w:numId w:val="5"/>
        </w:numPr>
        <w:shd w:val="clear" w:color="auto" w:fill="auto"/>
        <w:tabs>
          <w:tab w:val="left" w:pos="280"/>
          <w:tab w:val="left" w:pos="4106"/>
        </w:tabs>
        <w:spacing w:line="274" w:lineRule="exact"/>
        <w:ind w:left="360" w:hanging="360"/>
        <w:rPr>
          <w:sz w:val="28"/>
          <w:szCs w:val="28"/>
        </w:rPr>
      </w:pPr>
      <w:r w:rsidRPr="00032799">
        <w:rPr>
          <w:rStyle w:val="a6"/>
          <w:color w:val="000000"/>
          <w:sz w:val="28"/>
          <w:szCs w:val="28"/>
        </w:rPr>
        <w:t>«Кобра»</w:t>
      </w:r>
    </w:p>
    <w:p w:rsidR="002D46C4" w:rsidRPr="00032799" w:rsidRDefault="002D46C4" w:rsidP="002D46C4">
      <w:pPr>
        <w:pStyle w:val="a7"/>
        <w:numPr>
          <w:ilvl w:val="0"/>
          <w:numId w:val="5"/>
        </w:numPr>
        <w:shd w:val="clear" w:color="auto" w:fill="auto"/>
        <w:tabs>
          <w:tab w:val="left" w:pos="280"/>
          <w:tab w:val="left" w:pos="5939"/>
        </w:tabs>
        <w:spacing w:line="274" w:lineRule="exact"/>
        <w:ind w:left="360" w:hanging="360"/>
        <w:rPr>
          <w:sz w:val="28"/>
          <w:szCs w:val="28"/>
        </w:rPr>
      </w:pPr>
      <w:r w:rsidRPr="00032799">
        <w:rPr>
          <w:rStyle w:val="a6"/>
          <w:color w:val="000000"/>
          <w:sz w:val="28"/>
          <w:szCs w:val="28"/>
        </w:rPr>
        <w:t xml:space="preserve">«Птичка» </w:t>
      </w:r>
    </w:p>
    <w:p w:rsidR="002D46C4" w:rsidRPr="00032799" w:rsidRDefault="002D46C4" w:rsidP="002D46C4">
      <w:pPr>
        <w:pStyle w:val="a7"/>
        <w:numPr>
          <w:ilvl w:val="0"/>
          <w:numId w:val="5"/>
        </w:numPr>
        <w:shd w:val="clear" w:color="auto" w:fill="auto"/>
        <w:tabs>
          <w:tab w:val="left" w:pos="285"/>
          <w:tab w:val="left" w:pos="4950"/>
        </w:tabs>
        <w:spacing w:line="274" w:lineRule="exact"/>
        <w:ind w:left="360" w:hanging="360"/>
        <w:rPr>
          <w:sz w:val="28"/>
          <w:szCs w:val="28"/>
        </w:rPr>
      </w:pPr>
      <w:r w:rsidRPr="00032799">
        <w:rPr>
          <w:rStyle w:val="a6"/>
          <w:color w:val="000000"/>
          <w:sz w:val="28"/>
          <w:szCs w:val="28"/>
        </w:rPr>
        <w:t>«Кольцо»</w:t>
      </w:r>
    </w:p>
    <w:p w:rsidR="002D46C4" w:rsidRPr="00032799" w:rsidRDefault="002D46C4" w:rsidP="002D46C4">
      <w:pPr>
        <w:pStyle w:val="a7"/>
        <w:numPr>
          <w:ilvl w:val="0"/>
          <w:numId w:val="5"/>
        </w:numPr>
        <w:shd w:val="clear" w:color="auto" w:fill="auto"/>
        <w:tabs>
          <w:tab w:val="left" w:pos="280"/>
          <w:tab w:val="right" w:pos="7718"/>
        </w:tabs>
        <w:spacing w:line="274" w:lineRule="exact"/>
        <w:ind w:left="360" w:hanging="360"/>
        <w:rPr>
          <w:rStyle w:val="a6"/>
          <w:sz w:val="28"/>
          <w:szCs w:val="28"/>
        </w:rPr>
      </w:pPr>
      <w:r w:rsidRPr="00032799">
        <w:rPr>
          <w:rStyle w:val="a6"/>
          <w:color w:val="000000"/>
          <w:sz w:val="28"/>
          <w:szCs w:val="28"/>
        </w:rPr>
        <w:t>«Корзиночка»</w:t>
      </w:r>
    </w:p>
    <w:p w:rsidR="002D46C4" w:rsidRPr="00032799" w:rsidRDefault="002D46C4" w:rsidP="002D46C4">
      <w:pPr>
        <w:pStyle w:val="a7"/>
        <w:numPr>
          <w:ilvl w:val="0"/>
          <w:numId w:val="5"/>
        </w:numPr>
        <w:shd w:val="clear" w:color="auto" w:fill="auto"/>
        <w:tabs>
          <w:tab w:val="left" w:pos="280"/>
          <w:tab w:val="right" w:pos="7718"/>
        </w:tabs>
        <w:spacing w:line="274" w:lineRule="exact"/>
        <w:ind w:left="360" w:hanging="360"/>
        <w:rPr>
          <w:sz w:val="28"/>
          <w:szCs w:val="28"/>
        </w:rPr>
      </w:pPr>
      <w:r w:rsidRPr="00032799">
        <w:rPr>
          <w:rStyle w:val="a6"/>
          <w:color w:val="000000"/>
          <w:sz w:val="28"/>
          <w:szCs w:val="28"/>
        </w:rPr>
        <w:t>"Солнышко" и.п. - стоя</w:t>
      </w:r>
    </w:p>
    <w:p w:rsidR="002D46C4" w:rsidRPr="00032799" w:rsidRDefault="00C42319" w:rsidP="002D46C4">
      <w:pPr>
        <w:pStyle w:val="a4"/>
        <w:shd w:val="clear" w:color="auto" w:fill="auto"/>
        <w:spacing w:line="220" w:lineRule="exact"/>
        <w:ind w:firstLine="0"/>
        <w:jc w:val="left"/>
        <w:rPr>
          <w:bCs/>
          <w:spacing w:val="90"/>
          <w:sz w:val="28"/>
          <w:szCs w:val="28"/>
        </w:rPr>
      </w:pPr>
      <w:r w:rsidRPr="00032799">
        <w:rPr>
          <w:bCs/>
          <w:spacing w:val="90"/>
          <w:sz w:val="28"/>
          <w:szCs w:val="28"/>
        </w:rPr>
        <w:fldChar w:fldCharType="end"/>
      </w:r>
    </w:p>
    <w:p w:rsidR="00032799" w:rsidRDefault="002D46C4" w:rsidP="002D46C4">
      <w:pPr>
        <w:pStyle w:val="a4"/>
        <w:shd w:val="clear" w:color="auto" w:fill="auto"/>
        <w:spacing w:line="220" w:lineRule="exact"/>
        <w:ind w:firstLine="0"/>
        <w:jc w:val="left"/>
        <w:rPr>
          <w:sz w:val="28"/>
          <w:szCs w:val="28"/>
        </w:rPr>
      </w:pPr>
      <w:r w:rsidRPr="00032799">
        <w:rPr>
          <w:rStyle w:val="a3"/>
          <w:color w:val="000000"/>
          <w:sz w:val="28"/>
          <w:szCs w:val="28"/>
        </w:rPr>
        <w:t>Киндер.</w:t>
      </w:r>
      <w:r w:rsidRPr="00032799">
        <w:rPr>
          <w:sz w:val="28"/>
          <w:szCs w:val="28"/>
        </w:rPr>
        <w:t xml:space="preserve">  </w:t>
      </w:r>
    </w:p>
    <w:p w:rsidR="00032799" w:rsidRDefault="00032799" w:rsidP="002D46C4">
      <w:pPr>
        <w:pStyle w:val="a4"/>
        <w:shd w:val="clear" w:color="auto" w:fill="auto"/>
        <w:spacing w:line="220" w:lineRule="exact"/>
        <w:ind w:firstLine="0"/>
        <w:jc w:val="left"/>
        <w:rPr>
          <w:sz w:val="28"/>
          <w:szCs w:val="28"/>
        </w:rPr>
      </w:pPr>
    </w:p>
    <w:p w:rsidR="002D46C4" w:rsidRPr="00032799" w:rsidRDefault="002D46C4" w:rsidP="002D46C4">
      <w:pPr>
        <w:pStyle w:val="a4"/>
        <w:shd w:val="clear" w:color="auto" w:fill="auto"/>
        <w:spacing w:line="220" w:lineRule="exact"/>
        <w:ind w:firstLine="0"/>
        <w:jc w:val="left"/>
        <w:rPr>
          <w:rStyle w:val="a3"/>
          <w:sz w:val="28"/>
          <w:szCs w:val="28"/>
        </w:rPr>
      </w:pPr>
      <w:r w:rsidRPr="00032799">
        <w:rPr>
          <w:rStyle w:val="a3"/>
          <w:color w:val="000000"/>
          <w:sz w:val="28"/>
          <w:szCs w:val="28"/>
        </w:rPr>
        <w:t>Собираем детвору, поиграть в одну игру.</w:t>
      </w:r>
    </w:p>
    <w:p w:rsidR="002D46C4" w:rsidRPr="00032799" w:rsidRDefault="002D46C4" w:rsidP="002D46C4">
      <w:pPr>
        <w:pStyle w:val="a4"/>
        <w:shd w:val="clear" w:color="auto" w:fill="auto"/>
        <w:spacing w:line="220" w:lineRule="exact"/>
        <w:ind w:firstLine="0"/>
        <w:jc w:val="left"/>
        <w:rPr>
          <w:sz w:val="28"/>
          <w:szCs w:val="28"/>
        </w:rPr>
      </w:pPr>
    </w:p>
    <w:p w:rsidR="002D46C4" w:rsidRPr="00032799" w:rsidRDefault="002D46C4" w:rsidP="002D46C4">
      <w:pPr>
        <w:pStyle w:val="a4"/>
        <w:shd w:val="clear" w:color="auto" w:fill="auto"/>
        <w:spacing w:line="220" w:lineRule="exact"/>
        <w:ind w:firstLine="0"/>
        <w:jc w:val="left"/>
        <w:rPr>
          <w:rStyle w:val="a3"/>
          <w:color w:val="000000"/>
          <w:sz w:val="28"/>
          <w:szCs w:val="28"/>
        </w:rPr>
      </w:pPr>
      <w:r w:rsidRPr="00032799">
        <w:rPr>
          <w:rStyle w:val="a3"/>
          <w:color w:val="000000"/>
          <w:sz w:val="28"/>
          <w:szCs w:val="28"/>
        </w:rPr>
        <w:t>Соревнование «Тяни».</w:t>
      </w:r>
    </w:p>
    <w:p w:rsidR="00377314" w:rsidRPr="00032799" w:rsidRDefault="00377314" w:rsidP="002D46C4">
      <w:pPr>
        <w:pStyle w:val="a4"/>
        <w:shd w:val="clear" w:color="auto" w:fill="auto"/>
        <w:spacing w:line="220" w:lineRule="exact"/>
        <w:ind w:firstLine="0"/>
        <w:jc w:val="left"/>
        <w:rPr>
          <w:sz w:val="28"/>
          <w:szCs w:val="28"/>
        </w:rPr>
      </w:pPr>
    </w:p>
    <w:p w:rsidR="002D46C4" w:rsidRPr="00032799" w:rsidRDefault="00C42319" w:rsidP="00766EDD">
      <w:pPr>
        <w:pStyle w:val="a9"/>
      </w:pPr>
      <w:r w:rsidRPr="00032799">
        <w:fldChar w:fldCharType="begin"/>
      </w:r>
      <w:r w:rsidR="002D46C4" w:rsidRPr="00032799">
        <w:instrText xml:space="preserve"> TOC \o "1-5" \h \z </w:instrText>
      </w:r>
      <w:r w:rsidRPr="00032799">
        <w:fldChar w:fldCharType="separate"/>
      </w:r>
      <w:r w:rsidR="002D46C4" w:rsidRPr="00032799">
        <w:rPr>
          <w:rStyle w:val="a6"/>
          <w:color w:val="000000"/>
          <w:sz w:val="28"/>
          <w:szCs w:val="28"/>
        </w:rPr>
        <w:t>Дети встают парами, лицом друг к другу, берутся крепко за руки. По сигналу «тяни» стараются перетянуть друг друга на свою сторону.</w:t>
      </w:r>
    </w:p>
    <w:p w:rsidR="002D46C4" w:rsidRPr="00032799" w:rsidRDefault="002D46C4" w:rsidP="00766EDD">
      <w:pPr>
        <w:pStyle w:val="a9"/>
        <w:rPr>
          <w:rStyle w:val="a6"/>
          <w:color w:val="000000"/>
          <w:sz w:val="28"/>
          <w:szCs w:val="28"/>
        </w:rPr>
      </w:pPr>
    </w:p>
    <w:p w:rsidR="002D46C4" w:rsidRPr="00032799" w:rsidRDefault="002D46C4" w:rsidP="00766EDD">
      <w:pPr>
        <w:pStyle w:val="a9"/>
      </w:pPr>
      <w:r w:rsidRPr="00032799">
        <w:rPr>
          <w:rStyle w:val="a6"/>
          <w:color w:val="000000"/>
          <w:sz w:val="28"/>
          <w:szCs w:val="28"/>
        </w:rPr>
        <w:t>Инструктор. А мы тебя, Киндер</w:t>
      </w:r>
      <w:r w:rsidR="00A47CDE">
        <w:rPr>
          <w:rStyle w:val="a6"/>
          <w:color w:val="000000"/>
          <w:sz w:val="28"/>
          <w:szCs w:val="28"/>
        </w:rPr>
        <w:t>,</w:t>
      </w:r>
      <w:r w:rsidRPr="00032799">
        <w:rPr>
          <w:rStyle w:val="a6"/>
          <w:color w:val="000000"/>
          <w:sz w:val="28"/>
          <w:szCs w:val="28"/>
        </w:rPr>
        <w:t xml:space="preserve"> научим в свою игру.</w:t>
      </w:r>
    </w:p>
    <w:p w:rsidR="002D46C4" w:rsidRPr="00032799" w:rsidRDefault="002D46C4" w:rsidP="00766EDD">
      <w:pPr>
        <w:pStyle w:val="a9"/>
        <w:rPr>
          <w:rStyle w:val="a6"/>
          <w:color w:val="000000"/>
          <w:sz w:val="28"/>
          <w:szCs w:val="28"/>
        </w:rPr>
      </w:pPr>
    </w:p>
    <w:p w:rsidR="00766EDD" w:rsidRDefault="002D46C4" w:rsidP="00766EDD">
      <w:pPr>
        <w:pStyle w:val="a9"/>
        <w:rPr>
          <w:rStyle w:val="a6"/>
          <w:color w:val="000000"/>
          <w:sz w:val="28"/>
          <w:szCs w:val="28"/>
        </w:rPr>
      </w:pPr>
      <w:r w:rsidRPr="00032799">
        <w:rPr>
          <w:rStyle w:val="a6"/>
          <w:color w:val="000000"/>
          <w:sz w:val="28"/>
          <w:szCs w:val="28"/>
        </w:rPr>
        <w:t>Подвижная игра «Быстро шагай, смотри не зевай»</w:t>
      </w:r>
      <w:r w:rsidR="00766EDD" w:rsidRPr="00766EDD">
        <w:rPr>
          <w:rStyle w:val="a6"/>
          <w:color w:val="000000"/>
          <w:sz w:val="28"/>
          <w:szCs w:val="28"/>
        </w:rPr>
        <w:t xml:space="preserve"> </w:t>
      </w:r>
    </w:p>
    <w:p w:rsidR="00AB613B" w:rsidRDefault="00AB613B" w:rsidP="00766EDD">
      <w:pPr>
        <w:pStyle w:val="a9"/>
        <w:rPr>
          <w:rStyle w:val="a6"/>
          <w:color w:val="000000"/>
          <w:sz w:val="28"/>
          <w:szCs w:val="28"/>
        </w:rPr>
      </w:pPr>
    </w:p>
    <w:p w:rsidR="00766EDD" w:rsidRPr="00032799" w:rsidRDefault="00766EDD" w:rsidP="00766EDD">
      <w:pPr>
        <w:pStyle w:val="a9"/>
      </w:pPr>
      <w:r w:rsidRPr="00032799">
        <w:rPr>
          <w:rStyle w:val="a6"/>
          <w:color w:val="000000"/>
          <w:sz w:val="28"/>
          <w:szCs w:val="28"/>
        </w:rPr>
        <w:t>Цель: закрепить все исходные положения</w:t>
      </w:r>
    </w:p>
    <w:p w:rsidR="002D46C4" w:rsidRDefault="002D46C4" w:rsidP="00766EDD">
      <w:pPr>
        <w:pStyle w:val="a9"/>
        <w:rPr>
          <w:rStyle w:val="a6"/>
          <w:color w:val="000000"/>
          <w:sz w:val="28"/>
          <w:szCs w:val="28"/>
        </w:rPr>
      </w:pPr>
    </w:p>
    <w:p w:rsidR="00A47CDE" w:rsidRDefault="00A47CDE" w:rsidP="00766EDD">
      <w:pPr>
        <w:pStyle w:val="a9"/>
        <w:rPr>
          <w:rStyle w:val="a6"/>
          <w:color w:val="000000"/>
          <w:sz w:val="28"/>
          <w:szCs w:val="28"/>
        </w:rPr>
      </w:pPr>
    </w:p>
    <w:p w:rsidR="00A47CDE" w:rsidRDefault="00A47CDE" w:rsidP="00766EDD">
      <w:pPr>
        <w:pStyle w:val="a9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lastRenderedPageBreak/>
        <w:t xml:space="preserve">Водящий говорит слова: </w:t>
      </w:r>
      <w:r w:rsidRPr="00032799">
        <w:rPr>
          <w:rStyle w:val="a6"/>
          <w:color w:val="000000"/>
          <w:sz w:val="28"/>
          <w:szCs w:val="28"/>
        </w:rPr>
        <w:t>«Быстро шагай, смотри не зевай</w:t>
      </w:r>
      <w:r>
        <w:rPr>
          <w:rStyle w:val="a6"/>
          <w:color w:val="000000"/>
          <w:sz w:val="28"/>
          <w:szCs w:val="28"/>
        </w:rPr>
        <w:t>. Стоп!</w:t>
      </w:r>
      <w:r w:rsidRPr="00032799">
        <w:rPr>
          <w:rStyle w:val="a6"/>
          <w:color w:val="000000"/>
          <w:sz w:val="28"/>
          <w:szCs w:val="28"/>
        </w:rPr>
        <w:t>»</w:t>
      </w:r>
      <w:r w:rsidRPr="00A47CDE">
        <w:rPr>
          <w:rStyle w:val="a6"/>
          <w:color w:val="000000"/>
          <w:sz w:val="28"/>
          <w:szCs w:val="28"/>
        </w:rPr>
        <w:t xml:space="preserve"> </w:t>
      </w:r>
    </w:p>
    <w:p w:rsidR="00A47CDE" w:rsidRDefault="00A47CDE" w:rsidP="00766EDD">
      <w:pPr>
        <w:pStyle w:val="a9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Называет одно из упр</w:t>
      </w:r>
      <w:r w:rsidR="00766EDD">
        <w:rPr>
          <w:rStyle w:val="a6"/>
          <w:color w:val="000000"/>
          <w:sz w:val="28"/>
          <w:szCs w:val="28"/>
        </w:rPr>
        <w:t xml:space="preserve">ажнений </w:t>
      </w:r>
      <w:r>
        <w:rPr>
          <w:rStyle w:val="a6"/>
          <w:color w:val="000000"/>
          <w:sz w:val="28"/>
          <w:szCs w:val="28"/>
        </w:rPr>
        <w:t xml:space="preserve"> (к</w:t>
      </w:r>
      <w:r w:rsidRPr="00032799">
        <w:rPr>
          <w:rStyle w:val="a6"/>
          <w:color w:val="000000"/>
          <w:sz w:val="28"/>
          <w:szCs w:val="28"/>
        </w:rPr>
        <w:t>рокод</w:t>
      </w:r>
      <w:r>
        <w:rPr>
          <w:rStyle w:val="a6"/>
          <w:color w:val="000000"/>
          <w:sz w:val="28"/>
          <w:szCs w:val="28"/>
        </w:rPr>
        <w:t>ил, краб, паровозик, детвора).</w:t>
      </w:r>
    </w:p>
    <w:p w:rsidR="00A47CDE" w:rsidRDefault="00A47CDE" w:rsidP="00766EDD">
      <w:pPr>
        <w:pStyle w:val="a9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Дети идут за его спиной </w:t>
      </w:r>
      <w:r w:rsidRPr="00A47CDE">
        <w:rPr>
          <w:rStyle w:val="a6"/>
          <w:color w:val="000000"/>
          <w:sz w:val="28"/>
          <w:szCs w:val="28"/>
        </w:rPr>
        <w:t xml:space="preserve"> </w:t>
      </w:r>
      <w:r w:rsidR="00766EDD">
        <w:rPr>
          <w:rStyle w:val="a6"/>
          <w:color w:val="000000"/>
          <w:sz w:val="28"/>
          <w:szCs w:val="28"/>
        </w:rPr>
        <w:t>и принимают, т</w:t>
      </w:r>
      <w:r>
        <w:rPr>
          <w:rStyle w:val="a6"/>
          <w:color w:val="000000"/>
          <w:sz w:val="28"/>
          <w:szCs w:val="28"/>
        </w:rPr>
        <w:t>о исходное положение, которое назвал водящий.</w:t>
      </w:r>
      <w:r w:rsidR="00766EDD">
        <w:rPr>
          <w:rStyle w:val="a6"/>
          <w:color w:val="000000"/>
          <w:sz w:val="28"/>
          <w:szCs w:val="28"/>
        </w:rPr>
        <w:t xml:space="preserve"> У Упражнения "Детвора " проверяется  и. п. с помощью специального треугольника. Выигрывает у кого правильное и.п..</w:t>
      </w:r>
    </w:p>
    <w:p w:rsidR="00A47CDE" w:rsidRPr="00032799" w:rsidRDefault="00A47CDE" w:rsidP="00766EDD">
      <w:pPr>
        <w:pStyle w:val="a9"/>
      </w:pPr>
    </w:p>
    <w:p w:rsidR="002D46C4" w:rsidRDefault="002D46C4" w:rsidP="00766EDD">
      <w:pPr>
        <w:pStyle w:val="a9"/>
        <w:rPr>
          <w:rStyle w:val="a6"/>
          <w:color w:val="000000"/>
          <w:sz w:val="28"/>
          <w:szCs w:val="28"/>
        </w:rPr>
      </w:pPr>
      <w:r w:rsidRPr="00032799">
        <w:rPr>
          <w:rStyle w:val="a6"/>
          <w:color w:val="000000"/>
          <w:sz w:val="28"/>
          <w:szCs w:val="28"/>
        </w:rPr>
        <w:t>Дети.</w:t>
      </w:r>
    </w:p>
    <w:p w:rsidR="00032799" w:rsidRPr="00032799" w:rsidRDefault="00032799" w:rsidP="00766EDD">
      <w:pPr>
        <w:pStyle w:val="a9"/>
      </w:pPr>
    </w:p>
    <w:p w:rsidR="002D46C4" w:rsidRPr="00032799" w:rsidRDefault="002D46C4" w:rsidP="00766EDD">
      <w:pPr>
        <w:pStyle w:val="a9"/>
      </w:pPr>
      <w:r w:rsidRPr="00032799">
        <w:rPr>
          <w:rStyle w:val="a6"/>
          <w:color w:val="000000"/>
          <w:sz w:val="28"/>
          <w:szCs w:val="28"/>
        </w:rPr>
        <w:t>Ра-Ра-Ра - начинается игра,</w:t>
      </w:r>
    </w:p>
    <w:p w:rsidR="00766EDD" w:rsidRDefault="002D46C4" w:rsidP="00766EDD">
      <w:pPr>
        <w:pStyle w:val="a9"/>
        <w:rPr>
          <w:rStyle w:val="a6"/>
          <w:color w:val="000000"/>
          <w:sz w:val="28"/>
          <w:szCs w:val="28"/>
        </w:rPr>
      </w:pPr>
      <w:r w:rsidRPr="00032799">
        <w:rPr>
          <w:rStyle w:val="a6"/>
          <w:color w:val="000000"/>
          <w:sz w:val="28"/>
          <w:szCs w:val="28"/>
        </w:rPr>
        <w:tab/>
      </w:r>
    </w:p>
    <w:p w:rsidR="00766EDD" w:rsidRDefault="002D46C4" w:rsidP="00766EDD">
      <w:pPr>
        <w:pStyle w:val="a9"/>
        <w:rPr>
          <w:rStyle w:val="a3"/>
          <w:color w:val="000000"/>
          <w:sz w:val="28"/>
          <w:szCs w:val="28"/>
        </w:rPr>
      </w:pPr>
      <w:r w:rsidRPr="00032799">
        <w:rPr>
          <w:rStyle w:val="a6"/>
          <w:color w:val="000000"/>
          <w:sz w:val="28"/>
          <w:szCs w:val="28"/>
        </w:rPr>
        <w:t>Инструктор.</w:t>
      </w:r>
      <w:r w:rsidRPr="00032799">
        <w:rPr>
          <w:rStyle w:val="a3"/>
          <w:color w:val="000000"/>
          <w:sz w:val="28"/>
          <w:szCs w:val="28"/>
        </w:rPr>
        <w:t xml:space="preserve">  Раз, два, раз, два.  Вот и кончилась игра.</w:t>
      </w:r>
      <w:r w:rsidR="00766EDD">
        <w:rPr>
          <w:rStyle w:val="a3"/>
          <w:color w:val="000000"/>
          <w:sz w:val="28"/>
          <w:szCs w:val="28"/>
        </w:rPr>
        <w:t xml:space="preserve">  </w:t>
      </w:r>
    </w:p>
    <w:p w:rsidR="00766EDD" w:rsidRDefault="00766EDD" w:rsidP="00766EDD">
      <w:pPr>
        <w:pStyle w:val="a9"/>
        <w:rPr>
          <w:rStyle w:val="a3"/>
          <w:color w:val="000000"/>
          <w:sz w:val="28"/>
          <w:szCs w:val="28"/>
        </w:rPr>
      </w:pPr>
    </w:p>
    <w:p w:rsidR="002D46C4" w:rsidRDefault="00766EDD" w:rsidP="00766EDD">
      <w:pPr>
        <w:pStyle w:val="a9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Киндер.</w:t>
      </w:r>
    </w:p>
    <w:p w:rsidR="002D46C4" w:rsidRPr="00032799" w:rsidRDefault="002D46C4" w:rsidP="00766EDD">
      <w:pPr>
        <w:pStyle w:val="a9"/>
      </w:pPr>
    </w:p>
    <w:p w:rsidR="00766EDD" w:rsidRDefault="00C42319" w:rsidP="00766EDD">
      <w:pPr>
        <w:pStyle w:val="a9"/>
      </w:pPr>
      <w:r w:rsidRPr="00032799">
        <w:fldChar w:fldCharType="end"/>
      </w:r>
    </w:p>
    <w:p w:rsidR="002D46C4" w:rsidRPr="00032799" w:rsidRDefault="002D46C4" w:rsidP="00766EDD">
      <w:pPr>
        <w:pStyle w:val="a9"/>
      </w:pPr>
      <w:r w:rsidRPr="00032799">
        <w:rPr>
          <w:rStyle w:val="a3"/>
          <w:color w:val="000000"/>
          <w:sz w:val="28"/>
          <w:szCs w:val="28"/>
        </w:rPr>
        <w:t>Мне очень понравилось игра, а я хочу поиграть в игру про ёлки.</w:t>
      </w:r>
    </w:p>
    <w:p w:rsidR="002D46C4" w:rsidRPr="00032799" w:rsidRDefault="002D46C4" w:rsidP="00766EDD">
      <w:pPr>
        <w:pStyle w:val="a9"/>
        <w:rPr>
          <w:rStyle w:val="a3"/>
          <w:color w:val="000000"/>
          <w:sz w:val="28"/>
          <w:szCs w:val="28"/>
        </w:rPr>
      </w:pPr>
    </w:p>
    <w:p w:rsidR="00377314" w:rsidRPr="00032799" w:rsidRDefault="002D46C4" w:rsidP="00766EDD">
      <w:pPr>
        <w:pStyle w:val="a9"/>
        <w:rPr>
          <w:rStyle w:val="a3"/>
          <w:color w:val="000000"/>
          <w:sz w:val="28"/>
          <w:szCs w:val="28"/>
        </w:rPr>
      </w:pPr>
      <w:r w:rsidRPr="00032799">
        <w:rPr>
          <w:rStyle w:val="a3"/>
          <w:color w:val="000000"/>
          <w:sz w:val="28"/>
          <w:szCs w:val="28"/>
        </w:rPr>
        <w:t xml:space="preserve">Игра «Ель, ёлка, ёлочка». </w:t>
      </w:r>
    </w:p>
    <w:p w:rsidR="00377314" w:rsidRPr="00032799" w:rsidRDefault="00377314" w:rsidP="00032799">
      <w:pPr>
        <w:pStyle w:val="a4"/>
        <w:shd w:val="clear" w:color="auto" w:fill="auto"/>
        <w:spacing w:line="240" w:lineRule="auto"/>
        <w:ind w:firstLine="0"/>
        <w:jc w:val="left"/>
        <w:rPr>
          <w:rStyle w:val="a3"/>
          <w:color w:val="000000"/>
          <w:sz w:val="28"/>
          <w:szCs w:val="28"/>
        </w:rPr>
      </w:pPr>
    </w:p>
    <w:p w:rsidR="002D46C4" w:rsidRPr="00032799" w:rsidRDefault="002D46C4" w:rsidP="00032799">
      <w:pPr>
        <w:pStyle w:val="a4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032799">
        <w:rPr>
          <w:rStyle w:val="a3"/>
          <w:color w:val="000000"/>
          <w:sz w:val="28"/>
          <w:szCs w:val="28"/>
        </w:rPr>
        <w:t>В лесу стоят высокие ели. Встаньте ровно, подтянитесь, выпрямитесь.</w:t>
      </w:r>
    </w:p>
    <w:p w:rsidR="002D46C4" w:rsidRPr="00032799" w:rsidRDefault="002D46C4" w:rsidP="00032799">
      <w:pPr>
        <w:pStyle w:val="a4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032799">
        <w:rPr>
          <w:rStyle w:val="a3"/>
          <w:color w:val="000000"/>
          <w:sz w:val="28"/>
          <w:szCs w:val="28"/>
        </w:rPr>
        <w:t>(Голова, туловище, ноги - прямо, руки слегка в стороны).</w:t>
      </w:r>
    </w:p>
    <w:p w:rsidR="002440A9" w:rsidRDefault="002D46C4" w:rsidP="00032799">
      <w:pPr>
        <w:pStyle w:val="a4"/>
        <w:shd w:val="clear" w:color="auto" w:fill="auto"/>
        <w:tabs>
          <w:tab w:val="left" w:pos="6058"/>
          <w:tab w:val="left" w:pos="9183"/>
        </w:tabs>
        <w:spacing w:line="240" w:lineRule="auto"/>
        <w:ind w:firstLine="0"/>
        <w:jc w:val="left"/>
        <w:rPr>
          <w:rStyle w:val="a3"/>
          <w:color w:val="000000"/>
          <w:sz w:val="28"/>
          <w:szCs w:val="28"/>
        </w:rPr>
      </w:pPr>
      <w:r w:rsidRPr="00032799">
        <w:rPr>
          <w:rStyle w:val="a3"/>
          <w:color w:val="000000"/>
          <w:sz w:val="28"/>
          <w:szCs w:val="28"/>
        </w:rPr>
        <w:t>Есть у ели высокой сестричка ёлка. Они пониже, но такие, же стройные (принять правильную осанку, но в полуприседе). У ёлки есть сестрички ёлочки. Они совсем</w:t>
      </w:r>
      <w:r w:rsidR="002440A9">
        <w:rPr>
          <w:rStyle w:val="a3"/>
          <w:color w:val="000000"/>
          <w:sz w:val="28"/>
          <w:szCs w:val="28"/>
        </w:rPr>
        <w:t xml:space="preserve"> маленькие, но красивые</w:t>
      </w:r>
      <w:r w:rsidRPr="00032799">
        <w:rPr>
          <w:rStyle w:val="a3"/>
          <w:color w:val="000000"/>
          <w:sz w:val="28"/>
          <w:szCs w:val="28"/>
        </w:rPr>
        <w:t xml:space="preserve"> и тоже стройные. (Сесть на корточки, голова и спина, </w:t>
      </w:r>
      <w:r w:rsidR="002440A9">
        <w:rPr>
          <w:rStyle w:val="a3"/>
          <w:color w:val="000000"/>
          <w:sz w:val="28"/>
          <w:szCs w:val="28"/>
        </w:rPr>
        <w:t xml:space="preserve"> </w:t>
      </w:r>
      <w:r w:rsidRPr="00032799">
        <w:rPr>
          <w:rStyle w:val="a3"/>
          <w:color w:val="000000"/>
          <w:sz w:val="28"/>
          <w:szCs w:val="28"/>
        </w:rPr>
        <w:t xml:space="preserve">выпрямлены, руки ладонями слегка разведены </w:t>
      </w:r>
    </w:p>
    <w:p w:rsidR="002D46C4" w:rsidRPr="00032799" w:rsidRDefault="002D46C4" w:rsidP="00032799">
      <w:pPr>
        <w:pStyle w:val="a4"/>
        <w:shd w:val="clear" w:color="auto" w:fill="auto"/>
        <w:tabs>
          <w:tab w:val="left" w:pos="6058"/>
          <w:tab w:val="left" w:pos="9183"/>
        </w:tabs>
        <w:spacing w:line="240" w:lineRule="auto"/>
        <w:ind w:firstLine="0"/>
        <w:jc w:val="left"/>
        <w:rPr>
          <w:rStyle w:val="a3"/>
          <w:color w:val="000000"/>
          <w:sz w:val="28"/>
          <w:szCs w:val="28"/>
        </w:rPr>
      </w:pPr>
      <w:r w:rsidRPr="00032799">
        <w:rPr>
          <w:rStyle w:val="a3"/>
          <w:color w:val="000000"/>
          <w:sz w:val="28"/>
          <w:szCs w:val="28"/>
        </w:rPr>
        <w:t>в стороны)</w:t>
      </w:r>
    </w:p>
    <w:p w:rsidR="002D46C4" w:rsidRPr="00032799" w:rsidRDefault="002D46C4" w:rsidP="00032799">
      <w:pPr>
        <w:pStyle w:val="a4"/>
        <w:shd w:val="clear" w:color="auto" w:fill="auto"/>
        <w:tabs>
          <w:tab w:val="left" w:pos="5242"/>
        </w:tabs>
        <w:spacing w:line="240" w:lineRule="auto"/>
        <w:ind w:firstLine="0"/>
        <w:jc w:val="left"/>
        <w:rPr>
          <w:rStyle w:val="a3"/>
          <w:color w:val="000000"/>
          <w:sz w:val="28"/>
          <w:szCs w:val="28"/>
        </w:rPr>
      </w:pPr>
    </w:p>
    <w:p w:rsidR="002D46C4" w:rsidRDefault="002D46C4" w:rsidP="00032799">
      <w:pPr>
        <w:pStyle w:val="a4"/>
        <w:shd w:val="clear" w:color="auto" w:fill="auto"/>
        <w:tabs>
          <w:tab w:val="left" w:pos="5242"/>
        </w:tabs>
        <w:spacing w:line="240" w:lineRule="auto"/>
        <w:ind w:firstLine="0"/>
        <w:jc w:val="left"/>
        <w:rPr>
          <w:rStyle w:val="a3"/>
          <w:color w:val="000000"/>
          <w:sz w:val="28"/>
          <w:szCs w:val="28"/>
        </w:rPr>
      </w:pPr>
      <w:r w:rsidRPr="00032799">
        <w:rPr>
          <w:rStyle w:val="a3"/>
          <w:color w:val="000000"/>
          <w:sz w:val="28"/>
          <w:szCs w:val="28"/>
        </w:rPr>
        <w:t>Киндер.</w:t>
      </w:r>
    </w:p>
    <w:p w:rsidR="00032799" w:rsidRPr="00032799" w:rsidRDefault="00032799" w:rsidP="00032799">
      <w:pPr>
        <w:pStyle w:val="a4"/>
        <w:shd w:val="clear" w:color="auto" w:fill="auto"/>
        <w:tabs>
          <w:tab w:val="left" w:pos="5242"/>
        </w:tabs>
        <w:spacing w:line="240" w:lineRule="auto"/>
        <w:ind w:firstLine="0"/>
        <w:jc w:val="left"/>
        <w:rPr>
          <w:sz w:val="28"/>
          <w:szCs w:val="28"/>
        </w:rPr>
      </w:pPr>
    </w:p>
    <w:p w:rsidR="002D46C4" w:rsidRPr="00032799" w:rsidRDefault="002D46C4" w:rsidP="00766EDD">
      <w:pPr>
        <w:pStyle w:val="a4"/>
        <w:shd w:val="clear" w:color="auto" w:fill="auto"/>
        <w:spacing w:line="240" w:lineRule="auto"/>
        <w:ind w:left="1460"/>
        <w:jc w:val="left"/>
        <w:rPr>
          <w:sz w:val="28"/>
          <w:szCs w:val="28"/>
        </w:rPr>
      </w:pPr>
      <w:r w:rsidRPr="00032799">
        <w:rPr>
          <w:sz w:val="28"/>
          <w:szCs w:val="28"/>
        </w:rPr>
        <w:t xml:space="preserve">Молодцы, ребята! Теперь я понял, почему вы такие стройные, красивые. </w:t>
      </w:r>
    </w:p>
    <w:p w:rsidR="002D46C4" w:rsidRPr="00032799" w:rsidRDefault="002D46C4" w:rsidP="00766EDD">
      <w:pPr>
        <w:pStyle w:val="a4"/>
        <w:shd w:val="clear" w:color="auto" w:fill="auto"/>
        <w:spacing w:line="240" w:lineRule="auto"/>
        <w:ind w:left="1460"/>
        <w:jc w:val="left"/>
        <w:rPr>
          <w:sz w:val="28"/>
          <w:szCs w:val="28"/>
        </w:rPr>
      </w:pPr>
      <w:r w:rsidRPr="00032799">
        <w:rPr>
          <w:sz w:val="28"/>
          <w:szCs w:val="28"/>
        </w:rPr>
        <w:t xml:space="preserve">Я тоже буду делать такие упражнения. Я вам приготовил сюрприз, отгадайте, </w:t>
      </w:r>
    </w:p>
    <w:p w:rsidR="002D46C4" w:rsidRPr="00032799" w:rsidRDefault="002D46C4" w:rsidP="00766EDD">
      <w:pPr>
        <w:pStyle w:val="a4"/>
        <w:shd w:val="clear" w:color="auto" w:fill="auto"/>
        <w:spacing w:line="240" w:lineRule="auto"/>
        <w:ind w:left="1460"/>
        <w:jc w:val="left"/>
        <w:rPr>
          <w:sz w:val="28"/>
          <w:szCs w:val="28"/>
        </w:rPr>
      </w:pPr>
      <w:r w:rsidRPr="00032799">
        <w:rPr>
          <w:sz w:val="28"/>
          <w:szCs w:val="28"/>
        </w:rPr>
        <w:t xml:space="preserve">что у Меня в этой коробочке? Правильно. </w:t>
      </w:r>
      <w:r w:rsidR="00032799" w:rsidRPr="00032799">
        <w:rPr>
          <w:sz w:val="28"/>
          <w:szCs w:val="28"/>
        </w:rPr>
        <w:t>Киндер-сюрприз.</w:t>
      </w:r>
      <w:r w:rsidRPr="00032799">
        <w:rPr>
          <w:sz w:val="28"/>
          <w:szCs w:val="28"/>
        </w:rPr>
        <w:t xml:space="preserve"> </w:t>
      </w:r>
    </w:p>
    <w:p w:rsidR="00766EDD" w:rsidRDefault="00766EDD" w:rsidP="00766EDD">
      <w:pPr>
        <w:pStyle w:val="a4"/>
        <w:shd w:val="clear" w:color="auto" w:fill="auto"/>
        <w:tabs>
          <w:tab w:val="left" w:pos="7364"/>
        </w:tabs>
        <w:spacing w:line="240" w:lineRule="auto"/>
        <w:ind w:firstLine="0"/>
        <w:jc w:val="left"/>
        <w:rPr>
          <w:sz w:val="28"/>
          <w:szCs w:val="28"/>
        </w:rPr>
      </w:pPr>
    </w:p>
    <w:p w:rsidR="002D46C4" w:rsidRPr="00032799" w:rsidRDefault="002D46C4" w:rsidP="00766EDD">
      <w:pPr>
        <w:pStyle w:val="a4"/>
        <w:shd w:val="clear" w:color="auto" w:fill="auto"/>
        <w:tabs>
          <w:tab w:val="left" w:pos="7364"/>
        </w:tabs>
        <w:spacing w:line="240" w:lineRule="auto"/>
        <w:ind w:firstLine="0"/>
        <w:jc w:val="left"/>
        <w:rPr>
          <w:rStyle w:val="a3"/>
          <w:color w:val="000000"/>
          <w:sz w:val="28"/>
          <w:szCs w:val="28"/>
        </w:rPr>
      </w:pPr>
      <w:r w:rsidRPr="00032799">
        <w:rPr>
          <w:rStyle w:val="a3"/>
          <w:color w:val="000000"/>
          <w:sz w:val="28"/>
          <w:szCs w:val="28"/>
        </w:rPr>
        <w:t>Детям раздают подарки.</w:t>
      </w:r>
    </w:p>
    <w:p w:rsidR="002D46C4" w:rsidRPr="00032799" w:rsidRDefault="002D46C4" w:rsidP="00766EDD">
      <w:pPr>
        <w:pStyle w:val="a4"/>
        <w:shd w:val="clear" w:color="auto" w:fill="auto"/>
        <w:tabs>
          <w:tab w:val="left" w:pos="7364"/>
        </w:tabs>
        <w:spacing w:line="210" w:lineRule="exact"/>
        <w:jc w:val="left"/>
        <w:rPr>
          <w:sz w:val="28"/>
          <w:szCs w:val="28"/>
        </w:rPr>
      </w:pPr>
    </w:p>
    <w:p w:rsidR="002D46C4" w:rsidRDefault="00AB613B" w:rsidP="00766EDD">
      <w:pPr>
        <w:pStyle w:val="a4"/>
        <w:shd w:val="clear" w:color="auto" w:fill="auto"/>
        <w:spacing w:line="210" w:lineRule="exact"/>
        <w:jc w:val="left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                     </w:t>
      </w:r>
      <w:r w:rsidR="002D46C4" w:rsidRPr="00032799">
        <w:rPr>
          <w:rStyle w:val="a3"/>
          <w:color w:val="000000"/>
          <w:sz w:val="28"/>
          <w:szCs w:val="28"/>
        </w:rPr>
        <w:t xml:space="preserve"> Киндер.</w:t>
      </w:r>
    </w:p>
    <w:p w:rsidR="00032799" w:rsidRPr="00032799" w:rsidRDefault="00032799" w:rsidP="002D46C4">
      <w:pPr>
        <w:pStyle w:val="a4"/>
        <w:shd w:val="clear" w:color="auto" w:fill="auto"/>
        <w:spacing w:line="210" w:lineRule="exact"/>
        <w:jc w:val="left"/>
        <w:rPr>
          <w:sz w:val="28"/>
          <w:szCs w:val="28"/>
        </w:rPr>
      </w:pPr>
    </w:p>
    <w:p w:rsidR="002D46C4" w:rsidRPr="00032799" w:rsidRDefault="00766EDD" w:rsidP="002D46C4">
      <w:pPr>
        <w:pStyle w:val="a4"/>
        <w:shd w:val="clear" w:color="auto" w:fill="auto"/>
        <w:spacing w:line="210" w:lineRule="exact"/>
        <w:jc w:val="left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                     </w:t>
      </w:r>
      <w:r w:rsidR="002D46C4" w:rsidRPr="00032799">
        <w:rPr>
          <w:rStyle w:val="a3"/>
          <w:color w:val="000000"/>
          <w:sz w:val="28"/>
          <w:szCs w:val="28"/>
        </w:rPr>
        <w:t>Ну, ребята мне пора. Меня другие дети ждут. Вы меня не забывайте. Добрым словом   вспоминайте.  До свидания.</w:t>
      </w:r>
    </w:p>
    <w:p w:rsidR="002D46C4" w:rsidRPr="00032799" w:rsidRDefault="002D46C4" w:rsidP="002D46C4">
      <w:pPr>
        <w:pStyle w:val="a4"/>
        <w:shd w:val="clear" w:color="auto" w:fill="auto"/>
        <w:spacing w:line="210" w:lineRule="exact"/>
        <w:jc w:val="left"/>
        <w:rPr>
          <w:rStyle w:val="a3"/>
          <w:color w:val="000000"/>
          <w:sz w:val="28"/>
          <w:szCs w:val="28"/>
        </w:rPr>
      </w:pPr>
      <w:r w:rsidRPr="00032799">
        <w:rPr>
          <w:rStyle w:val="a3"/>
          <w:color w:val="000000"/>
          <w:sz w:val="28"/>
          <w:szCs w:val="28"/>
        </w:rPr>
        <w:t xml:space="preserve">                         </w:t>
      </w:r>
    </w:p>
    <w:p w:rsidR="002D46C4" w:rsidRPr="00032799" w:rsidRDefault="002D46C4" w:rsidP="002D46C4">
      <w:pPr>
        <w:pStyle w:val="a4"/>
        <w:shd w:val="clear" w:color="auto" w:fill="auto"/>
        <w:spacing w:line="210" w:lineRule="exact"/>
        <w:jc w:val="left"/>
        <w:rPr>
          <w:rStyle w:val="a3"/>
          <w:color w:val="000000"/>
          <w:sz w:val="28"/>
          <w:szCs w:val="28"/>
        </w:rPr>
      </w:pPr>
    </w:p>
    <w:p w:rsidR="002D46C4" w:rsidRPr="00032799" w:rsidRDefault="00766EDD" w:rsidP="002D46C4">
      <w:pPr>
        <w:pStyle w:val="a4"/>
        <w:shd w:val="clear" w:color="auto" w:fill="auto"/>
        <w:spacing w:line="210" w:lineRule="exact"/>
        <w:jc w:val="left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                     </w:t>
      </w:r>
      <w:r w:rsidR="002D46C4" w:rsidRPr="00032799">
        <w:rPr>
          <w:rStyle w:val="a3"/>
          <w:color w:val="000000"/>
          <w:sz w:val="28"/>
          <w:szCs w:val="28"/>
        </w:rPr>
        <w:t>Дети прощаются с Киндером.</w:t>
      </w:r>
    </w:p>
    <w:p w:rsidR="002D46C4" w:rsidRPr="00032799" w:rsidRDefault="002D46C4" w:rsidP="002D46C4">
      <w:pPr>
        <w:pStyle w:val="a4"/>
        <w:shd w:val="clear" w:color="auto" w:fill="auto"/>
        <w:tabs>
          <w:tab w:val="left" w:pos="2314"/>
          <w:tab w:val="left" w:pos="8199"/>
        </w:tabs>
        <w:spacing w:line="210" w:lineRule="exact"/>
        <w:jc w:val="left"/>
        <w:rPr>
          <w:rStyle w:val="a3"/>
          <w:color w:val="000000"/>
          <w:sz w:val="28"/>
          <w:szCs w:val="28"/>
        </w:rPr>
      </w:pPr>
      <w:r w:rsidRPr="00032799">
        <w:rPr>
          <w:rStyle w:val="a3"/>
          <w:color w:val="000000"/>
          <w:sz w:val="28"/>
          <w:szCs w:val="28"/>
        </w:rPr>
        <w:t xml:space="preserve">                        </w:t>
      </w:r>
    </w:p>
    <w:p w:rsidR="00AB613B" w:rsidRDefault="00766EDD" w:rsidP="002D46C4">
      <w:pPr>
        <w:pStyle w:val="a4"/>
        <w:shd w:val="clear" w:color="auto" w:fill="auto"/>
        <w:tabs>
          <w:tab w:val="left" w:pos="2314"/>
          <w:tab w:val="left" w:pos="8199"/>
        </w:tabs>
        <w:spacing w:line="210" w:lineRule="exact"/>
        <w:jc w:val="left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                    </w:t>
      </w:r>
    </w:p>
    <w:p w:rsidR="00AB613B" w:rsidRDefault="00AB613B" w:rsidP="002D46C4">
      <w:pPr>
        <w:pStyle w:val="a4"/>
        <w:shd w:val="clear" w:color="auto" w:fill="auto"/>
        <w:tabs>
          <w:tab w:val="left" w:pos="2314"/>
          <w:tab w:val="left" w:pos="8199"/>
        </w:tabs>
        <w:spacing w:line="210" w:lineRule="exact"/>
        <w:jc w:val="left"/>
        <w:rPr>
          <w:rStyle w:val="a3"/>
          <w:color w:val="000000"/>
          <w:sz w:val="28"/>
          <w:szCs w:val="28"/>
        </w:rPr>
      </w:pPr>
    </w:p>
    <w:p w:rsidR="002D46C4" w:rsidRDefault="00AB613B" w:rsidP="002D46C4">
      <w:pPr>
        <w:pStyle w:val="a4"/>
        <w:shd w:val="clear" w:color="auto" w:fill="auto"/>
        <w:tabs>
          <w:tab w:val="left" w:pos="2314"/>
          <w:tab w:val="left" w:pos="8199"/>
        </w:tabs>
        <w:spacing w:line="210" w:lineRule="exact"/>
        <w:jc w:val="left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                    </w:t>
      </w:r>
      <w:r w:rsidR="002D46C4" w:rsidRPr="00032799">
        <w:rPr>
          <w:rStyle w:val="a3"/>
          <w:color w:val="000000"/>
          <w:sz w:val="28"/>
          <w:szCs w:val="28"/>
        </w:rPr>
        <w:t xml:space="preserve"> Инструктор.</w:t>
      </w:r>
    </w:p>
    <w:p w:rsidR="00032799" w:rsidRPr="00032799" w:rsidRDefault="00032799" w:rsidP="002D46C4">
      <w:pPr>
        <w:pStyle w:val="a4"/>
        <w:shd w:val="clear" w:color="auto" w:fill="auto"/>
        <w:tabs>
          <w:tab w:val="left" w:pos="2314"/>
          <w:tab w:val="left" w:pos="8199"/>
        </w:tabs>
        <w:spacing w:line="210" w:lineRule="exact"/>
        <w:jc w:val="left"/>
        <w:rPr>
          <w:sz w:val="28"/>
          <w:szCs w:val="28"/>
        </w:rPr>
      </w:pPr>
    </w:p>
    <w:p w:rsidR="002D46C4" w:rsidRPr="00B735A8" w:rsidRDefault="00766EDD" w:rsidP="00B735A8">
      <w:pPr>
        <w:pStyle w:val="a4"/>
        <w:shd w:val="clear" w:color="auto" w:fill="auto"/>
        <w:spacing w:line="210" w:lineRule="exact"/>
        <w:jc w:val="left"/>
        <w:rPr>
          <w:rStyle w:val="34pt"/>
          <w:color w:val="auto"/>
          <w:spacing w:val="0"/>
          <w:shd w:val="clear" w:color="auto" w:fill="auto"/>
        </w:rPr>
      </w:pPr>
      <w:r>
        <w:rPr>
          <w:rStyle w:val="a3"/>
          <w:color w:val="000000"/>
          <w:sz w:val="28"/>
          <w:szCs w:val="28"/>
        </w:rPr>
        <w:t xml:space="preserve">                    </w:t>
      </w:r>
      <w:r w:rsidR="002D46C4" w:rsidRPr="00032799">
        <w:rPr>
          <w:rStyle w:val="a3"/>
          <w:color w:val="000000"/>
          <w:sz w:val="28"/>
          <w:szCs w:val="28"/>
        </w:rPr>
        <w:t xml:space="preserve"> А сейчас давайте поднимемся в группу и откроим свои киндер-сюрпризы.</w:t>
      </w:r>
    </w:p>
    <w:p w:rsidR="0055507E" w:rsidRPr="00032799" w:rsidRDefault="0055507E">
      <w:pPr>
        <w:rPr>
          <w:sz w:val="28"/>
          <w:szCs w:val="28"/>
        </w:rPr>
      </w:pPr>
    </w:p>
    <w:sectPr w:rsidR="0055507E" w:rsidRPr="00032799" w:rsidSect="00555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10CE7342"/>
    <w:multiLevelType w:val="hybridMultilevel"/>
    <w:tmpl w:val="EE085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664E"/>
    <w:multiLevelType w:val="hybridMultilevel"/>
    <w:tmpl w:val="36920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7F04"/>
    <w:rsid w:val="00032799"/>
    <w:rsid w:val="00121C0A"/>
    <w:rsid w:val="002440A9"/>
    <w:rsid w:val="00270DD0"/>
    <w:rsid w:val="002D46C4"/>
    <w:rsid w:val="00377314"/>
    <w:rsid w:val="003B7F04"/>
    <w:rsid w:val="0055507E"/>
    <w:rsid w:val="00731ADE"/>
    <w:rsid w:val="00761DD3"/>
    <w:rsid w:val="00766EDD"/>
    <w:rsid w:val="00834B97"/>
    <w:rsid w:val="00914DBF"/>
    <w:rsid w:val="0095749F"/>
    <w:rsid w:val="009721FD"/>
    <w:rsid w:val="009D73A9"/>
    <w:rsid w:val="00A47CDE"/>
    <w:rsid w:val="00AA67B0"/>
    <w:rsid w:val="00AB613B"/>
    <w:rsid w:val="00B735A8"/>
    <w:rsid w:val="00B7397A"/>
    <w:rsid w:val="00BF3F8E"/>
    <w:rsid w:val="00C42319"/>
    <w:rsid w:val="00C9636A"/>
    <w:rsid w:val="00CF078C"/>
    <w:rsid w:val="00D51FA3"/>
    <w:rsid w:val="00DE5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7E"/>
  </w:style>
  <w:style w:type="paragraph" w:styleId="1">
    <w:name w:val="heading 1"/>
    <w:basedOn w:val="a"/>
    <w:link w:val="10"/>
    <w:uiPriority w:val="9"/>
    <w:qFormat/>
    <w:rsid w:val="003B7F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">
    <w:name w:val="Заголовок №3_"/>
    <w:basedOn w:val="a0"/>
    <w:link w:val="30"/>
    <w:rsid w:val="002D46C4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4pt">
    <w:name w:val="Заголовок №3 + Интервал 4 pt"/>
    <w:basedOn w:val="3"/>
    <w:rsid w:val="00766EDD"/>
    <w:rPr>
      <w:color w:val="000000"/>
      <w:spacing w:val="80"/>
      <w:sz w:val="28"/>
      <w:szCs w:val="28"/>
    </w:rPr>
  </w:style>
  <w:style w:type="character" w:customStyle="1" w:styleId="a3">
    <w:name w:val="Основной текст Знак"/>
    <w:basedOn w:val="a0"/>
    <w:link w:val="a4"/>
    <w:rsid w:val="002D46C4"/>
    <w:rPr>
      <w:rFonts w:ascii="Times New Roman" w:hAnsi="Times New Roman" w:cs="Times New Roman"/>
      <w:shd w:val="clear" w:color="auto" w:fill="FFFFFF"/>
    </w:rPr>
  </w:style>
  <w:style w:type="character" w:customStyle="1" w:styleId="4pt">
    <w:name w:val="Основной текст + Интервал 4 pt"/>
    <w:basedOn w:val="a3"/>
    <w:rsid w:val="002D46C4"/>
    <w:rPr>
      <w:spacing w:val="80"/>
    </w:rPr>
  </w:style>
  <w:style w:type="character" w:customStyle="1" w:styleId="4">
    <w:name w:val="Заголовок №4_"/>
    <w:basedOn w:val="a0"/>
    <w:link w:val="40"/>
    <w:rsid w:val="002D46C4"/>
    <w:rPr>
      <w:rFonts w:ascii="Times New Roman" w:hAnsi="Times New Roman" w:cs="Times New Roman"/>
      <w:b/>
      <w:bCs/>
      <w:spacing w:val="80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D46C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2D46C4"/>
    <w:pPr>
      <w:widowControl w:val="0"/>
      <w:shd w:val="clear" w:color="auto" w:fill="FFFFFF"/>
      <w:spacing w:after="0" w:line="278" w:lineRule="exact"/>
      <w:ind w:hanging="1460"/>
      <w:jc w:val="center"/>
    </w:pPr>
    <w:rPr>
      <w:rFonts w:ascii="Times New Roman" w:hAnsi="Times New Roman" w:cs="Times New Roman"/>
    </w:rPr>
  </w:style>
  <w:style w:type="character" w:customStyle="1" w:styleId="11">
    <w:name w:val="Основной текст Знак1"/>
    <w:basedOn w:val="a0"/>
    <w:link w:val="a4"/>
    <w:uiPriority w:val="99"/>
    <w:semiHidden/>
    <w:rsid w:val="002D46C4"/>
  </w:style>
  <w:style w:type="character" w:customStyle="1" w:styleId="a5">
    <w:name w:val="Основной текст + Курсив"/>
    <w:aliases w:val="Интервал 1 pt,Подпись к картинке + Times New Roman,10 pt"/>
    <w:basedOn w:val="a3"/>
    <w:rsid w:val="002D46C4"/>
    <w:rPr>
      <w:i/>
      <w:iCs/>
      <w:noProof/>
      <w:spacing w:val="20"/>
    </w:rPr>
  </w:style>
  <w:style w:type="character" w:customStyle="1" w:styleId="a6">
    <w:name w:val="Оглавление_"/>
    <w:basedOn w:val="a0"/>
    <w:link w:val="a7"/>
    <w:rsid w:val="002D46C4"/>
    <w:rPr>
      <w:rFonts w:ascii="Times New Roman" w:hAnsi="Times New Roman" w:cs="Times New Roman"/>
      <w:shd w:val="clear" w:color="auto" w:fill="FFFFFF"/>
    </w:rPr>
  </w:style>
  <w:style w:type="character" w:customStyle="1" w:styleId="21">
    <w:name w:val="Оглавление (2)_"/>
    <w:basedOn w:val="a0"/>
    <w:link w:val="22"/>
    <w:rsid w:val="002D46C4"/>
    <w:rPr>
      <w:rFonts w:ascii="Times New Roman" w:hAnsi="Times New Roman" w:cs="Times New Roman"/>
      <w:b/>
      <w:bCs/>
      <w:spacing w:val="90"/>
      <w:sz w:val="23"/>
      <w:szCs w:val="23"/>
      <w:shd w:val="clear" w:color="auto" w:fill="FFFFFF"/>
    </w:rPr>
  </w:style>
  <w:style w:type="character" w:customStyle="1" w:styleId="31">
    <w:name w:val="Оглавление (3)_"/>
    <w:basedOn w:val="a0"/>
    <w:link w:val="32"/>
    <w:rsid w:val="002D46C4"/>
    <w:rPr>
      <w:rFonts w:ascii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paragraph" w:customStyle="1" w:styleId="30">
    <w:name w:val="Заголовок №3"/>
    <w:basedOn w:val="a"/>
    <w:link w:val="3"/>
    <w:rsid w:val="002D46C4"/>
    <w:pPr>
      <w:widowControl w:val="0"/>
      <w:shd w:val="clear" w:color="auto" w:fill="FFFFFF"/>
      <w:spacing w:after="0" w:line="240" w:lineRule="atLeast"/>
      <w:outlineLvl w:val="2"/>
    </w:pPr>
    <w:rPr>
      <w:rFonts w:ascii="Times New Roman" w:hAnsi="Times New Roman" w:cs="Times New Roman"/>
      <w:sz w:val="25"/>
      <w:szCs w:val="25"/>
    </w:rPr>
  </w:style>
  <w:style w:type="paragraph" w:customStyle="1" w:styleId="40">
    <w:name w:val="Заголовок №4"/>
    <w:basedOn w:val="a"/>
    <w:link w:val="4"/>
    <w:rsid w:val="002D46C4"/>
    <w:pPr>
      <w:widowControl w:val="0"/>
      <w:shd w:val="clear" w:color="auto" w:fill="FFFFFF"/>
      <w:spacing w:after="0" w:line="240" w:lineRule="atLeast"/>
      <w:jc w:val="center"/>
      <w:outlineLvl w:val="3"/>
    </w:pPr>
    <w:rPr>
      <w:rFonts w:ascii="Times New Roman" w:hAnsi="Times New Roman" w:cs="Times New Roman"/>
      <w:b/>
      <w:bCs/>
      <w:spacing w:val="80"/>
      <w:sz w:val="26"/>
      <w:szCs w:val="26"/>
    </w:rPr>
  </w:style>
  <w:style w:type="paragraph" w:customStyle="1" w:styleId="20">
    <w:name w:val="Основной текст (2)"/>
    <w:basedOn w:val="a"/>
    <w:link w:val="2"/>
    <w:rsid w:val="002D46C4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sz w:val="21"/>
      <w:szCs w:val="21"/>
    </w:rPr>
  </w:style>
  <w:style w:type="paragraph" w:customStyle="1" w:styleId="a7">
    <w:name w:val="Оглавление"/>
    <w:basedOn w:val="a"/>
    <w:link w:val="a6"/>
    <w:rsid w:val="002D46C4"/>
    <w:pPr>
      <w:widowControl w:val="0"/>
      <w:shd w:val="clear" w:color="auto" w:fill="FFFFFF"/>
      <w:spacing w:after="0" w:line="542" w:lineRule="exact"/>
      <w:ind w:hanging="1460"/>
    </w:pPr>
    <w:rPr>
      <w:rFonts w:ascii="Times New Roman" w:hAnsi="Times New Roman" w:cs="Times New Roman"/>
    </w:rPr>
  </w:style>
  <w:style w:type="paragraph" w:customStyle="1" w:styleId="22">
    <w:name w:val="Оглавление (2)"/>
    <w:basedOn w:val="a"/>
    <w:link w:val="21"/>
    <w:rsid w:val="002D46C4"/>
    <w:pPr>
      <w:widowControl w:val="0"/>
      <w:shd w:val="clear" w:color="auto" w:fill="FFFFFF"/>
      <w:spacing w:after="0" w:line="269" w:lineRule="exact"/>
      <w:ind w:hanging="1460"/>
    </w:pPr>
    <w:rPr>
      <w:rFonts w:ascii="Times New Roman" w:hAnsi="Times New Roman" w:cs="Times New Roman"/>
      <w:b/>
      <w:bCs/>
      <w:spacing w:val="90"/>
      <w:sz w:val="23"/>
      <w:szCs w:val="23"/>
    </w:rPr>
  </w:style>
  <w:style w:type="paragraph" w:customStyle="1" w:styleId="32">
    <w:name w:val="Оглавление (3)"/>
    <w:basedOn w:val="a"/>
    <w:link w:val="31"/>
    <w:rsid w:val="002D46C4"/>
    <w:pPr>
      <w:widowControl w:val="0"/>
      <w:shd w:val="clear" w:color="auto" w:fill="FFFFFF"/>
      <w:spacing w:after="0" w:line="269" w:lineRule="exact"/>
      <w:ind w:hanging="1460"/>
    </w:pPr>
    <w:rPr>
      <w:rFonts w:ascii="Times New Roman" w:hAnsi="Times New Roman" w:cs="Times New Roman"/>
      <w:b/>
      <w:bCs/>
      <w:spacing w:val="10"/>
      <w:sz w:val="20"/>
      <w:szCs w:val="20"/>
    </w:rPr>
  </w:style>
  <w:style w:type="paragraph" w:styleId="41">
    <w:name w:val="toc 4"/>
    <w:basedOn w:val="a"/>
    <w:next w:val="a"/>
    <w:autoRedefine/>
    <w:semiHidden/>
    <w:rsid w:val="002D46C4"/>
    <w:pPr>
      <w:widowControl w:val="0"/>
      <w:spacing w:after="0" w:line="240" w:lineRule="auto"/>
      <w:ind w:left="72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E5D5D"/>
    <w:pPr>
      <w:ind w:left="720"/>
      <w:contextualSpacing/>
    </w:pPr>
  </w:style>
  <w:style w:type="paragraph" w:styleId="a9">
    <w:name w:val="No Spacing"/>
    <w:uiPriority w:val="1"/>
    <w:qFormat/>
    <w:rsid w:val="00766E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6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</cp:revision>
  <dcterms:created xsi:type="dcterms:W3CDTF">2015-11-04T12:18:00Z</dcterms:created>
  <dcterms:modified xsi:type="dcterms:W3CDTF">2015-11-04T18:31:00Z</dcterms:modified>
</cp:coreProperties>
</file>